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465B1F8D" w14:textId="77777777" w:rsidR="007F1F18" w:rsidRDefault="00AE583B" w:rsidP="007F1F1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Героїв УПА, 25 в м. </w:t>
      </w:r>
      <w:proofErr w:type="spellStart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26797917" w14:textId="77777777" w:rsidR="007F1F18" w:rsidRDefault="00F84995" w:rsidP="007F1F1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F1F18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F1F18"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14:paraId="0B1A3BD8" w14:textId="45BC0CA3" w:rsidR="00F30C0E" w:rsidRPr="00F84995" w:rsidRDefault="000E3973" w:rsidP="007F1F1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F1F18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</w:t>
      </w:r>
      <w:r w:rsidR="007F1F18" w:rsidRPr="007F1F18">
        <w:rPr>
          <w:rFonts w:ascii="Times New Roman" w:eastAsia="Times New Roman" w:hAnsi="Times New Roman"/>
          <w:b/>
          <w:sz w:val="20"/>
          <w:szCs w:val="20"/>
          <w:u w:val="single"/>
        </w:rPr>
        <w:t>30 серпня</w:t>
      </w:r>
      <w:r w:rsidR="00661040" w:rsidRPr="007F1F18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5A3DB410" w14:textId="77777777" w:rsidR="007F1F18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14:paraId="25D8422C" w14:textId="6EAB504D" w:rsidR="007F1F18" w:rsidRDefault="007F1F18" w:rsidP="007F1F18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F1F18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Героїв УПА, 25 в м. </w:t>
      </w:r>
      <w:proofErr w:type="spellStart"/>
      <w:r w:rsidRPr="007F1F18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Pr="007F1F18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7F1F18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7F1F18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0454A4B6" w14:textId="2BD1D04C" w:rsidR="00F84995" w:rsidRPr="00F84995" w:rsidRDefault="007F1F18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00000009" w14:textId="58924136" w:rsidR="00C325E5" w:rsidRPr="00F84995" w:rsidRDefault="00AE583B">
      <w:pPr>
        <w:spacing w:before="280" w:after="280" w:line="240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</w:t>
      </w:r>
      <w:r w:rsidR="004B0E99">
        <w:rPr>
          <w:rFonts w:ascii="Times New Roman" w:eastAsia="Times New Roman" w:hAnsi="Times New Roman"/>
          <w:sz w:val="20"/>
          <w:szCs w:val="20"/>
        </w:rPr>
        <w:t>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</w:t>
      </w:r>
      <w:r w:rsidR="004B0E99">
        <w:rPr>
          <w:rFonts w:ascii="Times New Roman" w:eastAsia="Times New Roman" w:hAnsi="Times New Roman"/>
          <w:sz w:val="20"/>
          <w:szCs w:val="20"/>
        </w:rPr>
        <w:t>а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особливостями</w:t>
      </w:r>
      <w:r w:rsidR="004B0E99">
        <w:rPr>
          <w:rFonts w:ascii="Times New Roman" w:eastAsia="Times New Roman" w:hAnsi="Times New Roman"/>
          <w:sz w:val="20"/>
          <w:szCs w:val="20"/>
        </w:rPr>
        <w:t>)</w:t>
      </w:r>
      <w:bookmarkStart w:id="1" w:name="_GoBack"/>
      <w:bookmarkEnd w:id="1"/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7F1F18" w:rsidRPr="007F1F18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UA-2023-08-30-001934-a</w:t>
      </w:r>
    </w:p>
    <w:p w14:paraId="0000000A" w14:textId="38AFC121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249 995,58 </w:t>
      </w:r>
      <w:proofErr w:type="spellStart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27995C77" w14:textId="3ED6EBEE" w:rsid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249 995,58 </w:t>
      </w:r>
      <w:proofErr w:type="spellStart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7F1F18" w:rsidRPr="007F1F18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7F1F18" w:rsidRPr="007F1F18">
        <w:rPr>
          <w:rFonts w:ascii="Times New Roman" w:eastAsia="Times New Roman" w:hAnsi="Times New Roman"/>
          <w:sz w:val="20"/>
          <w:szCs w:val="20"/>
        </w:rPr>
        <w:t>Рішення</w:t>
      </w:r>
      <w:r w:rsidR="007F1F18">
        <w:rPr>
          <w:rFonts w:ascii="Times New Roman" w:eastAsia="Times New Roman" w:hAnsi="Times New Roman"/>
          <w:sz w:val="20"/>
          <w:szCs w:val="20"/>
        </w:rPr>
        <w:t>м</w:t>
      </w:r>
      <w:r w:rsidR="007F1F18" w:rsidRPr="007F1F18">
        <w:rPr>
          <w:rFonts w:ascii="Times New Roman" w:eastAsia="Times New Roman" w:hAnsi="Times New Roman"/>
          <w:sz w:val="20"/>
          <w:szCs w:val="20"/>
        </w:rPr>
        <w:t xml:space="preserve"> Виконавчого Комітету </w:t>
      </w:r>
      <w:proofErr w:type="spellStart"/>
      <w:r w:rsidR="007F1F18" w:rsidRPr="007F1F18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7F1F18" w:rsidRPr="007F1F18">
        <w:rPr>
          <w:rFonts w:ascii="Times New Roman" w:eastAsia="Times New Roman" w:hAnsi="Times New Roman"/>
          <w:sz w:val="20"/>
          <w:szCs w:val="20"/>
        </w:rPr>
        <w:t xml:space="preserve"> міської ради № 219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Героїв УПА, 25 в м. </w:t>
      </w:r>
      <w:proofErr w:type="spellStart"/>
      <w:r w:rsidR="007F1F18" w:rsidRPr="007F1F18">
        <w:rPr>
          <w:rFonts w:ascii="Times New Roman" w:eastAsia="Times New Roman" w:hAnsi="Times New Roman"/>
          <w:sz w:val="20"/>
          <w:szCs w:val="20"/>
        </w:rPr>
        <w:t>Сокаль</w:t>
      </w:r>
      <w:proofErr w:type="spellEnd"/>
      <w:r w:rsidR="007F1F18" w:rsidRPr="007F1F18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7F1F18" w:rsidRPr="007F1F18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7F1F18" w:rsidRPr="007F1F18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</w:p>
    <w:p w14:paraId="5625EBEA" w14:textId="77777777" w:rsidR="007F1F18" w:rsidRPr="00F84995" w:rsidRDefault="007F1F18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77777777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 w:colFirst="0" w:colLast="0"/>
      <w:bookmarkEnd w:id="2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07D863C7" w14:textId="77777777" w:rsidR="007F1F18" w:rsidRPr="00F84995" w:rsidRDefault="007F1F18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5BF90703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7F1F18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7F1F18">
        <w:rPr>
          <w:sz w:val="20"/>
          <w:szCs w:val="20"/>
        </w:rPr>
        <w:t>Галайда</w:t>
      </w:r>
      <w:proofErr w:type="spellEnd"/>
      <w:r w:rsidR="000E3973" w:rsidRPr="007F1F18">
        <w:rPr>
          <w:sz w:val="20"/>
          <w:szCs w:val="20"/>
        </w:rPr>
        <w:t xml:space="preserve"> Анатолій Миколайович.</w:t>
      </w:r>
    </w:p>
    <w:p w14:paraId="13786EC3" w14:textId="77777777" w:rsidR="007F1F18" w:rsidRPr="00F84995" w:rsidRDefault="007F1F18" w:rsidP="00F84995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C336F5A" w14:textId="184A6783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7F1F18">
        <w:rPr>
          <w:sz w:val="20"/>
          <w:szCs w:val="20"/>
        </w:rPr>
        <w:t xml:space="preserve">Рішення Сесії </w:t>
      </w:r>
      <w:proofErr w:type="spellStart"/>
      <w:r w:rsidR="007F1F18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</w:t>
      </w:r>
      <w:r w:rsidR="007F1F18" w:rsidRPr="007F1F18">
        <w:rPr>
          <w:sz w:val="20"/>
          <w:szCs w:val="20"/>
        </w:rPr>
        <w:t>-</w:t>
      </w:r>
      <w:r w:rsidR="007F1F18" w:rsidRPr="007F1F18">
        <w:rPr>
          <w:sz w:val="20"/>
          <w:szCs w:val="20"/>
        </w:rPr>
        <w:tab/>
        <w:t xml:space="preserve">Рішення Виконавчого Комітету </w:t>
      </w:r>
      <w:proofErr w:type="spellStart"/>
      <w:r w:rsidR="007F1F18" w:rsidRPr="007F1F18">
        <w:rPr>
          <w:sz w:val="20"/>
          <w:szCs w:val="20"/>
        </w:rPr>
        <w:t>Сокальської</w:t>
      </w:r>
      <w:proofErr w:type="spellEnd"/>
      <w:r w:rsidR="007F1F18" w:rsidRPr="007F1F18">
        <w:rPr>
          <w:sz w:val="20"/>
          <w:szCs w:val="20"/>
        </w:rPr>
        <w:t xml:space="preserve"> міської ради № 219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Героїв УПА, 25 в м. </w:t>
      </w:r>
      <w:proofErr w:type="spellStart"/>
      <w:r w:rsidR="007F1F18" w:rsidRPr="007F1F18">
        <w:rPr>
          <w:sz w:val="20"/>
          <w:szCs w:val="20"/>
        </w:rPr>
        <w:t>Сокаль</w:t>
      </w:r>
      <w:proofErr w:type="spellEnd"/>
      <w:r w:rsidR="007F1F18" w:rsidRPr="007F1F18">
        <w:rPr>
          <w:sz w:val="20"/>
          <w:szCs w:val="20"/>
        </w:rPr>
        <w:t xml:space="preserve"> комунальної власності </w:t>
      </w:r>
      <w:proofErr w:type="spellStart"/>
      <w:r w:rsidR="007F1F18" w:rsidRPr="007F1F18">
        <w:rPr>
          <w:sz w:val="20"/>
          <w:szCs w:val="20"/>
        </w:rPr>
        <w:t>Сокальської</w:t>
      </w:r>
      <w:proofErr w:type="spellEnd"/>
      <w:r w:rsidR="007F1F18" w:rsidRPr="007F1F18">
        <w:rPr>
          <w:sz w:val="20"/>
          <w:szCs w:val="20"/>
        </w:rPr>
        <w:t xml:space="preserve"> міської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7F1F18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0B9820BB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E7716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вул. Героїв УПА, 25 в м. </w:t>
      </w:r>
      <w:proofErr w:type="spellStart"/>
      <w:r w:rsidR="00FE7716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Сокаль</w:t>
      </w:r>
      <w:proofErr w:type="spellEnd"/>
      <w:r w:rsidR="00FE7716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,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2D6CF0B5" w14:textId="77777777" w:rsidR="00FE7716" w:rsidRPr="00FE7716" w:rsidRDefault="00FE7716" w:rsidP="00FE7716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Експлуатаційне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утримання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(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proofErr w:type="gram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др</w:t>
      </w:r>
      <w:proofErr w:type="gram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ібний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ремонт) дороги  по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вул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.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Героїв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УПА, 25 в м. Сокаль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E7716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FE7716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14:paraId="475B1E0E" w14:textId="77777777" w:rsidR="00FE7716" w:rsidRPr="00FE7716" w:rsidRDefault="00FE7716" w:rsidP="00FE7716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FE7716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pPr w:leftFromText="180" w:rightFromText="180" w:vertAnchor="text" w:horzAnchor="margin" w:tblpXSpec="center" w:tblpY="441"/>
        <w:tblW w:w="10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396"/>
        <w:gridCol w:w="1426"/>
        <w:gridCol w:w="1426"/>
        <w:gridCol w:w="1436"/>
      </w:tblGrid>
      <w:tr w:rsidR="00FE7716" w:rsidRPr="00FE7716" w14:paraId="6F6DF026" w14:textId="77777777" w:rsidTr="0025389B">
        <w:trPr>
          <w:trHeight w:hRule="exact" w:val="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CD1CF" w14:textId="77777777" w:rsidR="00FE7716" w:rsidRPr="00FE7716" w:rsidRDefault="00FE7716" w:rsidP="00FE7716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5429BA0E" w14:textId="77777777" w:rsidR="00FE7716" w:rsidRPr="00FE7716" w:rsidRDefault="00FE7716" w:rsidP="00FE7716">
            <w:pPr>
              <w:widowControl w:val="0"/>
              <w:spacing w:after="0" w:line="190" w:lineRule="exact"/>
              <w:ind w:left="18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38C57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BDCF7" w14:textId="77777777" w:rsidR="00FE7716" w:rsidRPr="00FE7716" w:rsidRDefault="00FE7716" w:rsidP="00FE7716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2F18D722" w14:textId="77777777" w:rsidR="00FE7716" w:rsidRPr="00FE7716" w:rsidRDefault="00FE7716" w:rsidP="00FE7716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004D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78B7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FE7716" w:rsidRPr="00FE7716" w14:paraId="1817E2E3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2E2AE" w14:textId="77777777" w:rsidR="00FE7716" w:rsidRPr="00FE7716" w:rsidRDefault="00FE7716" w:rsidP="00FE7716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F173B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B3375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20777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532B9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FE7716" w:rsidRPr="00FE7716" w14:paraId="62E94C6B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7E5B8" w14:textId="77777777" w:rsidR="00FE7716" w:rsidRPr="00FE7716" w:rsidRDefault="00FE7716" w:rsidP="00FE7716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4BA15" w14:textId="77777777" w:rsidR="00FE7716" w:rsidRPr="00FE7716" w:rsidRDefault="00FE7716" w:rsidP="00FE7716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3833B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E52D7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CC4DD" w14:textId="77777777" w:rsidR="00FE7716" w:rsidRPr="00FE7716" w:rsidRDefault="00FE7716" w:rsidP="00FE77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FE7716" w:rsidRPr="00FE7716" w14:paraId="6D01DA04" w14:textId="77777777" w:rsidTr="0025389B">
        <w:trPr>
          <w:trHeight w:hRule="exact" w:val="464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5818F" w14:textId="77777777" w:rsidR="00FE7716" w:rsidRPr="00FE7716" w:rsidRDefault="00FE7716" w:rsidP="00FE7716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E818E0" w14:textId="77777777" w:rsidR="00FE7716" w:rsidRPr="00FE7716" w:rsidRDefault="00FE7716" w:rsidP="00FE7716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F1F9E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CCCDC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410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F34F" w14:textId="77777777" w:rsidR="00FE7716" w:rsidRPr="00FE7716" w:rsidRDefault="00FE7716" w:rsidP="00FE77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7B15ADC1" w14:textId="77777777" w:rsidR="00FE7716" w:rsidRPr="00FE7716" w:rsidRDefault="00FE7716" w:rsidP="00FE7716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09B7D14F" w14:textId="77777777" w:rsidR="00FE7716" w:rsidRPr="00FE7716" w:rsidRDefault="00FE7716" w:rsidP="00FE7716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FE7716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70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5"/>
        <w:gridCol w:w="6044"/>
        <w:gridCol w:w="1984"/>
        <w:gridCol w:w="1646"/>
        <w:gridCol w:w="38"/>
      </w:tblGrid>
      <w:tr w:rsidR="00FE7716" w:rsidRPr="00FE7716" w14:paraId="45FDC564" w14:textId="77777777" w:rsidTr="0025389B">
        <w:trPr>
          <w:gridAfter w:val="1"/>
          <w:wAfter w:w="38" w:type="dxa"/>
          <w:jc w:val="center"/>
        </w:trPr>
        <w:tc>
          <w:tcPr>
            <w:tcW w:w="459" w:type="dxa"/>
            <w:gridSpan w:val="2"/>
          </w:tcPr>
          <w:p w14:paraId="6BE5717A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3" w:type="dxa"/>
            <w:vAlign w:val="center"/>
          </w:tcPr>
          <w:p w14:paraId="5C3F54D9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FE7716">
              <w:rPr>
                <w:rFonts w:eastAsia="Times New Roman"/>
                <w:lang w:eastAsia="ru-RU"/>
              </w:rPr>
              <w:t xml:space="preserve"> </w:t>
            </w: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4" w:type="dxa"/>
            <w:vAlign w:val="center"/>
          </w:tcPr>
          <w:p w14:paraId="04A6E885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FE7716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FE7716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1232E812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FE7716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FE7716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E7716" w:rsidRPr="00FE7716" w14:paraId="018D6FD2" w14:textId="77777777" w:rsidTr="0025389B">
        <w:trPr>
          <w:gridAfter w:val="1"/>
          <w:wAfter w:w="38" w:type="dxa"/>
          <w:jc w:val="center"/>
        </w:trPr>
        <w:tc>
          <w:tcPr>
            <w:tcW w:w="459" w:type="dxa"/>
            <w:gridSpan w:val="2"/>
          </w:tcPr>
          <w:p w14:paraId="338A78C7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3" w:type="dxa"/>
            <w:vAlign w:val="center"/>
          </w:tcPr>
          <w:p w14:paraId="62482FE6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066280F2" w14:textId="77777777" w:rsidR="00FE7716" w:rsidRPr="00FE7716" w:rsidRDefault="00FE7716" w:rsidP="00FE7716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</w:p>
          <w:p w14:paraId="0BF97718" w14:textId="77777777" w:rsidR="00FE7716" w:rsidRPr="00FE7716" w:rsidRDefault="00FE7716" w:rsidP="00FE7716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val="ru-RU" w:bidi="uk-UA"/>
              </w:rPr>
            </w:pPr>
            <w:r w:rsidRPr="00FE7716"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FFFFFF"/>
                <w:lang w:bidi="uk-UA"/>
              </w:rPr>
              <w:t>Автогрейдери середнього типу, ДЗ- 99 кВт</w:t>
            </w:r>
          </w:p>
        </w:tc>
        <w:tc>
          <w:tcPr>
            <w:tcW w:w="1984" w:type="dxa"/>
            <w:vAlign w:val="center"/>
          </w:tcPr>
          <w:p w14:paraId="7C5A8984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E7716">
              <w:rPr>
                <w:rFonts w:eastAsia="Times New Roman"/>
                <w:lang w:eastAsia="ru-RU"/>
              </w:rPr>
              <w:t>маш</w:t>
            </w:r>
            <w:proofErr w:type="spellEnd"/>
            <w:r w:rsidRPr="00FE7716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E7716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385A76D4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2,1976</w:t>
            </w:r>
          </w:p>
        </w:tc>
      </w:tr>
      <w:tr w:rsidR="00FE7716" w:rsidRPr="00FE7716" w14:paraId="7327DAD3" w14:textId="77777777" w:rsidTr="0025389B">
        <w:trPr>
          <w:gridAfter w:val="1"/>
          <w:wAfter w:w="38" w:type="dxa"/>
          <w:jc w:val="center"/>
        </w:trPr>
        <w:tc>
          <w:tcPr>
            <w:tcW w:w="459" w:type="dxa"/>
            <w:gridSpan w:val="2"/>
          </w:tcPr>
          <w:p w14:paraId="2A0785BC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3" w:type="dxa"/>
            <w:vAlign w:val="center"/>
          </w:tcPr>
          <w:p w14:paraId="7DA24AD8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561E4C19" w14:textId="77777777" w:rsidR="00FE7716" w:rsidRPr="00FE7716" w:rsidRDefault="00FE7716" w:rsidP="00FE7716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4" w:type="dxa"/>
            <w:vAlign w:val="center"/>
          </w:tcPr>
          <w:p w14:paraId="635A3478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E7716">
              <w:rPr>
                <w:rFonts w:eastAsia="Times New Roman"/>
                <w:lang w:eastAsia="ru-RU"/>
              </w:rPr>
              <w:t>маш</w:t>
            </w:r>
            <w:proofErr w:type="spellEnd"/>
            <w:r w:rsidRPr="00FE7716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E7716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169BD42F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6,74099</w:t>
            </w:r>
          </w:p>
        </w:tc>
      </w:tr>
      <w:tr w:rsidR="00FE7716" w:rsidRPr="00FE7716" w14:paraId="6E4BCA0F" w14:textId="77777777" w:rsidTr="0025389B">
        <w:trPr>
          <w:gridAfter w:val="1"/>
          <w:wAfter w:w="38" w:type="dxa"/>
          <w:jc w:val="center"/>
        </w:trPr>
        <w:tc>
          <w:tcPr>
            <w:tcW w:w="459" w:type="dxa"/>
            <w:gridSpan w:val="2"/>
          </w:tcPr>
          <w:p w14:paraId="5B02C2FE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3" w:type="dxa"/>
            <w:vAlign w:val="center"/>
          </w:tcPr>
          <w:p w14:paraId="13FF6B29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48BEB20D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4" w:type="dxa"/>
            <w:vAlign w:val="center"/>
          </w:tcPr>
          <w:p w14:paraId="56C1725D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E7716">
              <w:rPr>
                <w:rFonts w:eastAsia="Times New Roman"/>
                <w:lang w:eastAsia="ru-RU"/>
              </w:rPr>
              <w:t>маш</w:t>
            </w:r>
            <w:proofErr w:type="spellEnd"/>
            <w:r w:rsidRPr="00FE7716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E7716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564D4B3A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11,20037</w:t>
            </w:r>
          </w:p>
        </w:tc>
      </w:tr>
      <w:tr w:rsidR="00FE7716" w:rsidRPr="00FE7716" w14:paraId="0640CD4A" w14:textId="77777777" w:rsidTr="0025389B">
        <w:trPr>
          <w:gridAfter w:val="1"/>
          <w:wAfter w:w="38" w:type="dxa"/>
          <w:jc w:val="center"/>
        </w:trPr>
        <w:tc>
          <w:tcPr>
            <w:tcW w:w="459" w:type="dxa"/>
            <w:gridSpan w:val="2"/>
          </w:tcPr>
          <w:p w14:paraId="6C93810E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3" w:type="dxa"/>
            <w:vAlign w:val="center"/>
          </w:tcPr>
          <w:p w14:paraId="71CAED98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FE7716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4" w:type="dxa"/>
            <w:vAlign w:val="center"/>
          </w:tcPr>
          <w:p w14:paraId="1109D5A2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E7716">
              <w:rPr>
                <w:rFonts w:eastAsia="Times New Roman"/>
                <w:lang w:eastAsia="ru-RU"/>
              </w:rPr>
              <w:t>маш</w:t>
            </w:r>
            <w:proofErr w:type="spellEnd"/>
            <w:r w:rsidRPr="00FE7716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E7716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4155739B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1,40068</w:t>
            </w:r>
          </w:p>
        </w:tc>
      </w:tr>
      <w:tr w:rsidR="00FE7716" w:rsidRPr="00FE7716" w14:paraId="4B8EEAC0" w14:textId="77777777" w:rsidTr="0025389B">
        <w:trPr>
          <w:trHeight w:val="391"/>
          <w:jc w:val="center"/>
        </w:trPr>
        <w:tc>
          <w:tcPr>
            <w:tcW w:w="444" w:type="dxa"/>
          </w:tcPr>
          <w:p w14:paraId="7F104A66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0" w:type="dxa"/>
            <w:gridSpan w:val="2"/>
            <w:vAlign w:val="center"/>
          </w:tcPr>
          <w:p w14:paraId="2F0325F0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26D33DD5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</w:p>
          <w:p w14:paraId="10F7DF76" w14:textId="77777777" w:rsidR="00FE7716" w:rsidRPr="00FE7716" w:rsidRDefault="00FE7716" w:rsidP="00FE7716">
            <w:pPr>
              <w:widowControl w:val="0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1044657F" w14:textId="77777777" w:rsidR="00FE7716" w:rsidRPr="00FE7716" w:rsidRDefault="00FE7716" w:rsidP="00FE7716">
            <w:pPr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84" w:type="dxa"/>
            <w:gridSpan w:val="2"/>
            <w:vAlign w:val="center"/>
          </w:tcPr>
          <w:p w14:paraId="2AF67262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77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0,004428</w:t>
            </w:r>
          </w:p>
        </w:tc>
      </w:tr>
      <w:tr w:rsidR="00FE7716" w:rsidRPr="00FE7716" w14:paraId="6E1C5AF1" w14:textId="77777777" w:rsidTr="0025389B">
        <w:trPr>
          <w:trHeight w:val="724"/>
          <w:jc w:val="center"/>
        </w:trPr>
        <w:tc>
          <w:tcPr>
            <w:tcW w:w="444" w:type="dxa"/>
          </w:tcPr>
          <w:p w14:paraId="44D096B9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0" w:type="dxa"/>
            <w:gridSpan w:val="2"/>
            <w:vAlign w:val="center"/>
          </w:tcPr>
          <w:p w14:paraId="11332248" w14:textId="77777777" w:rsidR="00FE7716" w:rsidRPr="00FE7716" w:rsidRDefault="00FE7716" w:rsidP="00FE7716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E77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</w:t>
            </w:r>
          </w:p>
          <w:p w14:paraId="71B6ED49" w14:textId="77777777" w:rsidR="00FE7716" w:rsidRPr="00FE7716" w:rsidRDefault="00FE7716" w:rsidP="00FE7716">
            <w:pPr>
              <w:widowControl w:val="0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E77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фракція 10-20 мм</w:t>
            </w:r>
          </w:p>
          <w:p w14:paraId="11B9EE27" w14:textId="77777777" w:rsidR="00FE7716" w:rsidRPr="00FE7716" w:rsidRDefault="00FE7716" w:rsidP="00FE7716">
            <w:pPr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</w:p>
        </w:tc>
        <w:tc>
          <w:tcPr>
            <w:tcW w:w="1982" w:type="dxa"/>
            <w:vAlign w:val="center"/>
          </w:tcPr>
          <w:p w14:paraId="24F1FF8C" w14:textId="77777777" w:rsidR="00FE7716" w:rsidRPr="00FE7716" w:rsidRDefault="00FE7716" w:rsidP="00FE7716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м3</w:t>
            </w:r>
          </w:p>
          <w:p w14:paraId="72E56C3B" w14:textId="77777777" w:rsidR="00FE7716" w:rsidRPr="00FE7716" w:rsidRDefault="00FE7716" w:rsidP="00FE771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676137C" w14:textId="77777777" w:rsidR="00FE7716" w:rsidRPr="00FE7716" w:rsidRDefault="00FE7716" w:rsidP="00FE7716">
            <w:pPr>
              <w:keepLines/>
              <w:autoSpaceDE w:val="0"/>
              <w:autoSpaceDN w:val="0"/>
              <w:spacing w:before="240"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77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3,772</w:t>
            </w:r>
          </w:p>
          <w:p w14:paraId="5AD66638" w14:textId="77777777" w:rsidR="00FE7716" w:rsidRPr="00FE7716" w:rsidRDefault="00FE7716" w:rsidP="00FE7716">
            <w:pPr>
              <w:keepLines/>
              <w:autoSpaceDE w:val="0"/>
              <w:autoSpaceDN w:val="0"/>
              <w:spacing w:before="240"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E7716" w:rsidRPr="00FE7716" w14:paraId="30805EA2" w14:textId="77777777" w:rsidTr="0025389B">
        <w:trPr>
          <w:trHeight w:val="500"/>
          <w:jc w:val="center"/>
        </w:trPr>
        <w:tc>
          <w:tcPr>
            <w:tcW w:w="444" w:type="dxa"/>
          </w:tcPr>
          <w:p w14:paraId="50D9BF45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0" w:type="dxa"/>
            <w:gridSpan w:val="2"/>
            <w:vAlign w:val="center"/>
          </w:tcPr>
          <w:p w14:paraId="4C8B8D50" w14:textId="77777777" w:rsidR="00FE7716" w:rsidRPr="00FE7716" w:rsidRDefault="00FE7716" w:rsidP="00FE7716">
            <w:pPr>
              <w:widowControl w:val="0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20B90856" w14:textId="77777777" w:rsidR="00FE7716" w:rsidRPr="00FE7716" w:rsidRDefault="00FE7716" w:rsidP="00FE7716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м3</w:t>
            </w:r>
          </w:p>
          <w:p w14:paraId="75818FA6" w14:textId="77777777" w:rsidR="00FE7716" w:rsidRPr="00FE7716" w:rsidRDefault="00FE7716" w:rsidP="00FE7716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670CD4B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77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18,04</w:t>
            </w:r>
          </w:p>
        </w:tc>
      </w:tr>
      <w:tr w:rsidR="00FE7716" w:rsidRPr="00FE7716" w14:paraId="0B810320" w14:textId="77777777" w:rsidTr="0025389B">
        <w:trPr>
          <w:trHeight w:val="500"/>
          <w:jc w:val="center"/>
        </w:trPr>
        <w:tc>
          <w:tcPr>
            <w:tcW w:w="444" w:type="dxa"/>
          </w:tcPr>
          <w:p w14:paraId="47BB4305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E7716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0" w:type="dxa"/>
            <w:gridSpan w:val="2"/>
            <w:vAlign w:val="center"/>
          </w:tcPr>
          <w:p w14:paraId="7606EC4E" w14:textId="77777777" w:rsidR="00FE7716" w:rsidRPr="00FE7716" w:rsidRDefault="00FE7716" w:rsidP="00FE7716">
            <w:pPr>
              <w:widowControl w:val="0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E7716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02A47635" w14:textId="77777777" w:rsidR="00FE7716" w:rsidRPr="00FE7716" w:rsidRDefault="00FE7716" w:rsidP="00FE7716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FE7716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84" w:type="dxa"/>
            <w:gridSpan w:val="2"/>
            <w:vAlign w:val="center"/>
          </w:tcPr>
          <w:p w14:paraId="7A578B1E" w14:textId="77777777" w:rsidR="00FE7716" w:rsidRPr="00FE7716" w:rsidRDefault="00FE7716" w:rsidP="00FE77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771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39,607</w:t>
            </w:r>
          </w:p>
        </w:tc>
      </w:tr>
    </w:tbl>
    <w:p w14:paraId="6F61AB61" w14:textId="77777777" w:rsidR="00FE7716" w:rsidRPr="00FE7716" w:rsidRDefault="00FE7716" w:rsidP="00FE771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10F89064" w14:textId="77777777" w:rsidR="00FE7716" w:rsidRPr="00FE7716" w:rsidRDefault="00FE7716" w:rsidP="00FE771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B13515">
      <w:pPr>
        <w:pStyle w:val="a7"/>
        <w:spacing w:before="0" w:beforeAutospacing="0" w:after="0" w:afterAutospacing="0"/>
        <w:jc w:val="both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4B0E99"/>
    <w:rsid w:val="00566D36"/>
    <w:rsid w:val="005C5090"/>
    <w:rsid w:val="006074F6"/>
    <w:rsid w:val="00633D45"/>
    <w:rsid w:val="00661040"/>
    <w:rsid w:val="006937A8"/>
    <w:rsid w:val="006C684D"/>
    <w:rsid w:val="007F1F18"/>
    <w:rsid w:val="00800962"/>
    <w:rsid w:val="008822E5"/>
    <w:rsid w:val="008F7EB5"/>
    <w:rsid w:val="00AE583B"/>
    <w:rsid w:val="00B11F4E"/>
    <w:rsid w:val="00B13515"/>
    <w:rsid w:val="00C325E5"/>
    <w:rsid w:val="00D715A8"/>
    <w:rsid w:val="00D829D3"/>
    <w:rsid w:val="00E473C1"/>
    <w:rsid w:val="00F30C0E"/>
    <w:rsid w:val="00F4389F"/>
    <w:rsid w:val="00F84995"/>
    <w:rsid w:val="00FD71F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3400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34</cp:revision>
  <dcterms:created xsi:type="dcterms:W3CDTF">2021-03-02T07:11:00Z</dcterms:created>
  <dcterms:modified xsi:type="dcterms:W3CDTF">2023-08-31T13:29:00Z</dcterms:modified>
</cp:coreProperties>
</file>