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325E5" w:rsidRPr="00F84995" w:rsidRDefault="00C325E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1B35CA81" w14:textId="77777777" w:rsidR="00343E68" w:rsidRPr="00F84995" w:rsidRDefault="006C684D" w:rsidP="00343E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СОКАЛЬСЬКА МІСЬКА РАДА ЛЬВІВСЬКОЇ ОБЛАСТІ</w:t>
      </w:r>
    </w:p>
    <w:p w14:paraId="00000004" w14:textId="79A66EFB" w:rsidR="00C325E5" w:rsidRPr="00F84995" w:rsidRDefault="00AE583B" w:rsidP="00343E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14:paraId="47405FF1" w14:textId="4C57FFDD" w:rsidR="00040CA7" w:rsidRDefault="00AE583B" w:rsidP="00040CA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i/>
          <w:sz w:val="20"/>
          <w:szCs w:val="20"/>
        </w:rPr>
        <w:t>технічних та якісних характеристик, розміру бюджетного призначення, очікуваної вартості предмета закупівлі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8F7EB5" w:rsidRPr="00F84995">
        <w:rPr>
          <w:rFonts w:ascii="Times New Roman" w:eastAsia="Times New Roman" w:hAnsi="Times New Roman"/>
          <w:b/>
          <w:sz w:val="20"/>
          <w:szCs w:val="20"/>
        </w:rPr>
        <w:t xml:space="preserve">з </w:t>
      </w:r>
      <w:r w:rsidR="00040CA7">
        <w:rPr>
          <w:rFonts w:ascii="Times New Roman" w:eastAsia="Times New Roman" w:hAnsi="Times New Roman"/>
          <w:b/>
          <w:sz w:val="20"/>
          <w:szCs w:val="20"/>
        </w:rPr>
        <w:t>«</w:t>
      </w:r>
      <w:r w:rsidR="00040CA7" w:rsidRPr="00040CA7">
        <w:rPr>
          <w:rFonts w:ascii="Times New Roman" w:eastAsia="Times New Roman" w:hAnsi="Times New Roman"/>
          <w:b/>
          <w:sz w:val="20"/>
          <w:szCs w:val="20"/>
        </w:rPr>
        <w:t xml:space="preserve">Експлуатаційне утримання (поточний дрібний ремонт) дороги по вул. Кошового в м. </w:t>
      </w:r>
      <w:proofErr w:type="spellStart"/>
      <w:r w:rsidR="00040CA7" w:rsidRPr="00040CA7">
        <w:rPr>
          <w:rFonts w:ascii="Times New Roman" w:eastAsia="Times New Roman" w:hAnsi="Times New Roman"/>
          <w:b/>
          <w:sz w:val="20"/>
          <w:szCs w:val="20"/>
        </w:rPr>
        <w:t>Сокаль</w:t>
      </w:r>
      <w:proofErr w:type="spellEnd"/>
      <w:r w:rsidR="00040CA7" w:rsidRPr="00040CA7">
        <w:rPr>
          <w:rFonts w:ascii="Times New Roman" w:eastAsia="Times New Roman" w:hAnsi="Times New Roman"/>
          <w:b/>
          <w:sz w:val="20"/>
          <w:szCs w:val="20"/>
        </w:rPr>
        <w:t xml:space="preserve"> комунальної власності </w:t>
      </w:r>
      <w:proofErr w:type="spellStart"/>
      <w:r w:rsidR="00040CA7" w:rsidRPr="00040CA7">
        <w:rPr>
          <w:rFonts w:ascii="Times New Roman" w:eastAsia="Times New Roman" w:hAnsi="Times New Roman"/>
          <w:b/>
          <w:sz w:val="20"/>
          <w:szCs w:val="20"/>
        </w:rPr>
        <w:t>Сокальської</w:t>
      </w:r>
      <w:proofErr w:type="spellEnd"/>
      <w:r w:rsidR="00040CA7" w:rsidRPr="00040CA7">
        <w:rPr>
          <w:rFonts w:ascii="Times New Roman" w:eastAsia="Times New Roman" w:hAnsi="Times New Roman"/>
          <w:b/>
          <w:sz w:val="20"/>
          <w:szCs w:val="20"/>
        </w:rPr>
        <w:t xml:space="preserve"> міської ради Львівської області</w:t>
      </w:r>
      <w:r w:rsidR="00040CA7">
        <w:rPr>
          <w:rFonts w:ascii="Times New Roman" w:eastAsia="Times New Roman" w:hAnsi="Times New Roman"/>
          <w:b/>
          <w:sz w:val="20"/>
          <w:szCs w:val="20"/>
        </w:rPr>
        <w:t>»</w:t>
      </w:r>
    </w:p>
    <w:p w14:paraId="66FFB160" w14:textId="77777777" w:rsidR="00040CA7" w:rsidRPr="003B148C" w:rsidRDefault="00F84995" w:rsidP="00040CA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  <w:r w:rsidRPr="003B148C">
        <w:rPr>
          <w:rFonts w:ascii="Times New Roman" w:eastAsia="Times New Roman" w:hAnsi="Times New Roman"/>
          <w:i/>
          <w:sz w:val="20"/>
          <w:szCs w:val="20"/>
        </w:rPr>
        <w:t>код національного класифікатора України ДК 021:2015 “Єдиний закупівельний словник” - 45230000-8 -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3B148C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</w:p>
    <w:p w14:paraId="0B1A3BD8" w14:textId="38AED7A7" w:rsidR="00F30C0E" w:rsidRPr="00F84995" w:rsidRDefault="00F84995" w:rsidP="00040CA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040CA7" w:rsidRPr="0049383E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від 30 серпня </w:t>
      </w:r>
      <w:r w:rsidR="00661040" w:rsidRPr="0049383E">
        <w:rPr>
          <w:rFonts w:ascii="Times New Roman" w:eastAsia="Times New Roman" w:hAnsi="Times New Roman"/>
          <w:b/>
          <w:sz w:val="20"/>
          <w:szCs w:val="20"/>
          <w:u w:val="single"/>
        </w:rPr>
        <w:t>2023 року.</w:t>
      </w:r>
    </w:p>
    <w:p w14:paraId="00000006" w14:textId="08767795" w:rsidR="00C325E5" w:rsidRPr="00F84995" w:rsidRDefault="00AE583B" w:rsidP="00F30C0E">
      <w:pPr>
        <w:spacing w:after="28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F84995"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3EDD6F43" w:rsidR="00C325E5" w:rsidRPr="00F8499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tbl>
      <w:tblPr>
        <w:tblW w:w="99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5"/>
        <w:gridCol w:w="5801"/>
      </w:tblGrid>
      <w:tr w:rsidR="008F7EB5" w:rsidRPr="00F84995" w14:paraId="2CFCD56B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3934" w14:textId="09457524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Найменування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2F8B" w14:textId="77777777" w:rsidR="008F7EB5" w:rsidRPr="00F84995" w:rsidRDefault="008F7EB5" w:rsidP="001F05F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Сокальська</w:t>
            </w:r>
            <w:proofErr w:type="spellEnd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 xml:space="preserve"> міська рада Львівської області</w:t>
            </w:r>
          </w:p>
        </w:tc>
      </w:tr>
      <w:tr w:rsidR="008F7EB5" w:rsidRPr="00F84995" w14:paraId="425F250E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4641" w14:textId="42854351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Місцезнаходження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2A65" w14:textId="77777777" w:rsidR="008F7EB5" w:rsidRPr="00F84995" w:rsidRDefault="008F7EB5" w:rsidP="001F05F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995">
              <w:rPr>
                <w:rFonts w:ascii="Times New Roman" w:hAnsi="Times New Roman"/>
                <w:b/>
                <w:sz w:val="20"/>
                <w:szCs w:val="20"/>
              </w:rPr>
              <w:t xml:space="preserve">80001, Україна , Львівська обл., місто </w:t>
            </w:r>
            <w:proofErr w:type="spellStart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Сокаль</w:t>
            </w:r>
            <w:proofErr w:type="spellEnd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, вулиця Шептицького, будинок 44.</w:t>
            </w:r>
          </w:p>
        </w:tc>
      </w:tr>
      <w:tr w:rsidR="008F7EB5" w:rsidRPr="00F84995" w14:paraId="13A12F52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650C" w14:textId="5CFEBE82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Код згідно з ЄДРПОУ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6AD5" w14:textId="77777777" w:rsidR="008F7EB5" w:rsidRPr="00F84995" w:rsidRDefault="008F7EB5" w:rsidP="001F05F3">
            <w:pPr>
              <w:rPr>
                <w:rFonts w:ascii="Times New Roman" w:hAnsi="Times New Roman"/>
                <w:sz w:val="20"/>
                <w:szCs w:val="20"/>
              </w:rPr>
            </w:pPr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26205171</w:t>
            </w:r>
          </w:p>
        </w:tc>
      </w:tr>
      <w:tr w:rsidR="008F7EB5" w:rsidRPr="00F84995" w14:paraId="6F076F02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0A46" w14:textId="066B5332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Категорія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DCB9" w14:textId="77777777" w:rsidR="008F7EB5" w:rsidRPr="00F84995" w:rsidRDefault="008F7EB5" w:rsidP="001F05F3">
            <w:pPr>
              <w:pStyle w:val="rvps2"/>
              <w:shd w:val="clear" w:color="auto" w:fill="FFFFFF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84995">
              <w:rPr>
                <w:b/>
                <w:sz w:val="20"/>
                <w:szCs w:val="20"/>
                <w:lang w:val="uk-UA"/>
              </w:rPr>
              <w:t>Органи державної влади та органи місцевого самоврядування, зазначені у пункті 1 частини першої статті 2 Закону України «Про публічні закупівлі»</w:t>
            </w:r>
            <w:r w:rsidRPr="00F84995">
              <w:rPr>
                <w:b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</w:tbl>
    <w:p w14:paraId="259CBBBB" w14:textId="77777777" w:rsidR="0049383E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heading=h.gjdgxs" w:colFirst="0" w:colLast="0"/>
      <w:bookmarkEnd w:id="0"/>
      <w:r w:rsidRPr="00F84995"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8499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3DE6FC0" w14:textId="08DACDE1" w:rsidR="0049383E" w:rsidRDefault="0049383E" w:rsidP="0049383E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«</w:t>
      </w:r>
      <w:r w:rsidRPr="0049383E">
        <w:rPr>
          <w:rFonts w:ascii="Times New Roman" w:eastAsia="Times New Roman" w:hAnsi="Times New Roman"/>
          <w:b/>
          <w:sz w:val="20"/>
          <w:szCs w:val="20"/>
        </w:rPr>
        <w:t xml:space="preserve">Експлуатаційне утримання (поточний дрібний ремонт) дороги по вул. Кошового в м. </w:t>
      </w:r>
      <w:proofErr w:type="spellStart"/>
      <w:r w:rsidRPr="0049383E">
        <w:rPr>
          <w:rFonts w:ascii="Times New Roman" w:eastAsia="Times New Roman" w:hAnsi="Times New Roman"/>
          <w:b/>
          <w:sz w:val="20"/>
          <w:szCs w:val="20"/>
        </w:rPr>
        <w:t>Сокаль</w:t>
      </w:r>
      <w:proofErr w:type="spellEnd"/>
      <w:r w:rsidRPr="0049383E">
        <w:rPr>
          <w:rFonts w:ascii="Times New Roman" w:eastAsia="Times New Roman" w:hAnsi="Times New Roman"/>
          <w:b/>
          <w:sz w:val="20"/>
          <w:szCs w:val="20"/>
        </w:rPr>
        <w:t xml:space="preserve"> комунальної власності </w:t>
      </w:r>
      <w:proofErr w:type="spellStart"/>
      <w:r w:rsidRPr="0049383E">
        <w:rPr>
          <w:rFonts w:ascii="Times New Roman" w:eastAsia="Times New Roman" w:hAnsi="Times New Roman"/>
          <w:b/>
          <w:sz w:val="20"/>
          <w:szCs w:val="20"/>
        </w:rPr>
        <w:t>Сокальської</w:t>
      </w:r>
      <w:proofErr w:type="spellEnd"/>
      <w:r w:rsidRPr="0049383E">
        <w:rPr>
          <w:rFonts w:ascii="Times New Roman" w:eastAsia="Times New Roman" w:hAnsi="Times New Roman"/>
          <w:b/>
          <w:sz w:val="20"/>
          <w:szCs w:val="20"/>
        </w:rPr>
        <w:t xml:space="preserve"> міської ради Львівської області</w:t>
      </w:r>
      <w:r>
        <w:rPr>
          <w:rFonts w:ascii="Times New Roman" w:eastAsia="Times New Roman" w:hAnsi="Times New Roman"/>
          <w:b/>
          <w:sz w:val="20"/>
          <w:szCs w:val="20"/>
        </w:rPr>
        <w:t>»</w:t>
      </w:r>
    </w:p>
    <w:p w14:paraId="0454A4B6" w14:textId="4CB61DA5" w:rsidR="00F84995" w:rsidRPr="00F84995" w:rsidRDefault="0049383E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 xml:space="preserve">од національного класифікатора України ДК 021:2015 “Єдиний закупівельний словник” - 45230000-8 - Будівництво трубопроводів, ліній зв’язку та електропередач, шосе, доріг, аеродромів і залізничних доріг; вирівнювання поверхонь </w:t>
      </w:r>
    </w:p>
    <w:p w14:paraId="00000009" w14:textId="0544E3CE" w:rsidR="00C325E5" w:rsidRPr="0049383E" w:rsidRDefault="00AE583B">
      <w:pPr>
        <w:spacing w:before="280" w:after="280" w:line="240" w:lineRule="auto"/>
        <w:jc w:val="both"/>
        <w:rPr>
          <w:rFonts w:ascii="Times New Roman" w:hAnsi="Times New Roman"/>
          <w:color w:val="333333"/>
          <w:sz w:val="20"/>
          <w:szCs w:val="20"/>
          <w:u w:val="single"/>
          <w:shd w:val="clear" w:color="auto" w:fill="FFFFFF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Вид та ідентифікатор процедури закупівлі: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Відкриті торги </w:t>
      </w:r>
      <w:r w:rsidR="00D84E26">
        <w:rPr>
          <w:rFonts w:ascii="Times New Roman" w:eastAsia="Times New Roman" w:hAnsi="Times New Roman"/>
          <w:sz w:val="20"/>
          <w:szCs w:val="20"/>
        </w:rPr>
        <w:t>(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>з</w:t>
      </w:r>
      <w:r w:rsidR="00D84E26">
        <w:rPr>
          <w:rFonts w:ascii="Times New Roman" w:eastAsia="Times New Roman" w:hAnsi="Times New Roman"/>
          <w:sz w:val="20"/>
          <w:szCs w:val="20"/>
        </w:rPr>
        <w:t>а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особливостями</w:t>
      </w:r>
      <w:r w:rsidR="00D84E26">
        <w:rPr>
          <w:rFonts w:ascii="Times New Roman" w:eastAsia="Times New Roman" w:hAnsi="Times New Roman"/>
          <w:sz w:val="20"/>
          <w:szCs w:val="20"/>
        </w:rPr>
        <w:t>)</w:t>
      </w:r>
      <w:bookmarkStart w:id="1" w:name="_GoBack"/>
      <w:bookmarkEnd w:id="1"/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1D1368" w:rsidRPr="00F84995">
        <w:rPr>
          <w:rFonts w:ascii="Times New Roman" w:eastAsia="Times New Roman" w:hAnsi="Times New Roman"/>
          <w:sz w:val="20"/>
          <w:szCs w:val="20"/>
        </w:rPr>
        <w:t xml:space="preserve">- </w:t>
      </w:r>
      <w:r w:rsidR="0049383E" w:rsidRPr="0049383E">
        <w:rPr>
          <w:rFonts w:ascii="Times New Roman" w:hAnsi="Times New Roman"/>
          <w:b/>
          <w:color w:val="333333"/>
          <w:sz w:val="20"/>
          <w:szCs w:val="20"/>
          <w:u w:val="single"/>
          <w:shd w:val="clear" w:color="auto" w:fill="FFFFFF"/>
        </w:rPr>
        <w:t>UA-2023-08-30-002285-a</w:t>
      </w:r>
    </w:p>
    <w:p w14:paraId="0000000A" w14:textId="6BEE34D8" w:rsidR="00C325E5" w:rsidRPr="00F8499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Розмір бюджетного призначення: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>Відповідно до коштори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 xml:space="preserve">сного розрахунку складає </w:t>
      </w:r>
      <w:r w:rsidR="0049383E" w:rsidRPr="0049383E">
        <w:rPr>
          <w:rFonts w:ascii="Times New Roman" w:eastAsia="Times New Roman" w:hAnsi="Times New Roman"/>
          <w:b/>
          <w:sz w:val="20"/>
          <w:szCs w:val="20"/>
        </w:rPr>
        <w:t xml:space="preserve">514 998,59 </w:t>
      </w:r>
      <w:proofErr w:type="spellStart"/>
      <w:r w:rsidR="0049383E" w:rsidRPr="0049383E">
        <w:rPr>
          <w:rFonts w:ascii="Times New Roman" w:eastAsia="Times New Roman" w:hAnsi="Times New Roman"/>
          <w:b/>
          <w:sz w:val="20"/>
          <w:szCs w:val="20"/>
        </w:rPr>
        <w:t>грн</w:t>
      </w:r>
      <w:proofErr w:type="spellEnd"/>
      <w:r w:rsidR="0049383E" w:rsidRPr="0049383E">
        <w:rPr>
          <w:rFonts w:ascii="Times New Roman" w:eastAsia="Times New Roman" w:hAnsi="Times New Roman"/>
          <w:b/>
          <w:sz w:val="20"/>
          <w:szCs w:val="20"/>
        </w:rPr>
        <w:t xml:space="preserve"> з ПДВ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>.</w:t>
      </w:r>
    </w:p>
    <w:p w14:paraId="0958B072" w14:textId="7D2DC4C9" w:rsidR="00B11F4E" w:rsidRPr="00F84995" w:rsidRDefault="00AE583B" w:rsidP="00F849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 w:rsidR="005C5090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49383E" w:rsidRPr="0049383E">
        <w:rPr>
          <w:rFonts w:ascii="Times New Roman" w:eastAsia="Times New Roman" w:hAnsi="Times New Roman"/>
          <w:b/>
          <w:sz w:val="20"/>
          <w:szCs w:val="20"/>
        </w:rPr>
        <w:t xml:space="preserve">514 998,59 </w:t>
      </w:r>
      <w:proofErr w:type="spellStart"/>
      <w:r w:rsidR="0049383E" w:rsidRPr="0049383E">
        <w:rPr>
          <w:rFonts w:ascii="Times New Roman" w:eastAsia="Times New Roman" w:hAnsi="Times New Roman"/>
          <w:b/>
          <w:sz w:val="20"/>
          <w:szCs w:val="20"/>
        </w:rPr>
        <w:t>грн</w:t>
      </w:r>
      <w:proofErr w:type="spellEnd"/>
      <w:r w:rsidR="0049383E" w:rsidRPr="0049383E">
        <w:rPr>
          <w:rFonts w:ascii="Times New Roman" w:eastAsia="Times New Roman" w:hAnsi="Times New Roman"/>
          <w:b/>
          <w:sz w:val="20"/>
          <w:szCs w:val="20"/>
        </w:rPr>
        <w:t xml:space="preserve"> з ПДВ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 xml:space="preserve">. Визначено на підставі кошторисного розрахунку затвердженого 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>-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ab/>
        <w:t xml:space="preserve"> Рішенням </w:t>
      </w:r>
      <w:r w:rsidR="0049383E" w:rsidRPr="0049383E">
        <w:rPr>
          <w:rFonts w:ascii="Times New Roman" w:eastAsia="Times New Roman" w:hAnsi="Times New Roman"/>
          <w:sz w:val="20"/>
          <w:szCs w:val="20"/>
        </w:rPr>
        <w:t xml:space="preserve">Виконавчого Комітету </w:t>
      </w:r>
      <w:proofErr w:type="spellStart"/>
      <w:r w:rsidR="0049383E" w:rsidRPr="0049383E">
        <w:rPr>
          <w:rFonts w:ascii="Times New Roman" w:eastAsia="Times New Roman" w:hAnsi="Times New Roman"/>
          <w:sz w:val="20"/>
          <w:szCs w:val="20"/>
        </w:rPr>
        <w:t>Сокальської</w:t>
      </w:r>
      <w:proofErr w:type="spellEnd"/>
      <w:r w:rsidR="0049383E" w:rsidRPr="0049383E">
        <w:rPr>
          <w:rFonts w:ascii="Times New Roman" w:eastAsia="Times New Roman" w:hAnsi="Times New Roman"/>
          <w:sz w:val="20"/>
          <w:szCs w:val="20"/>
        </w:rPr>
        <w:t xml:space="preserve"> міської ради № 220 від 14 серпня 2023 року « Про затвердження кошторисної документації на об’єкт будівництва «Експлуатаційне  утримання (поточний дрібний ремонт) дороги  по вул. Кошового  в м. </w:t>
      </w:r>
      <w:proofErr w:type="spellStart"/>
      <w:r w:rsidR="0049383E" w:rsidRPr="0049383E">
        <w:rPr>
          <w:rFonts w:ascii="Times New Roman" w:eastAsia="Times New Roman" w:hAnsi="Times New Roman"/>
          <w:sz w:val="20"/>
          <w:szCs w:val="20"/>
        </w:rPr>
        <w:t>Сокаль</w:t>
      </w:r>
      <w:proofErr w:type="spellEnd"/>
      <w:r w:rsidR="0049383E" w:rsidRPr="0049383E">
        <w:rPr>
          <w:rFonts w:ascii="Times New Roman" w:eastAsia="Times New Roman" w:hAnsi="Times New Roman"/>
          <w:sz w:val="20"/>
          <w:szCs w:val="20"/>
        </w:rPr>
        <w:t xml:space="preserve"> комунальної власності </w:t>
      </w:r>
      <w:proofErr w:type="spellStart"/>
      <w:r w:rsidR="0049383E" w:rsidRPr="0049383E">
        <w:rPr>
          <w:rFonts w:ascii="Times New Roman" w:eastAsia="Times New Roman" w:hAnsi="Times New Roman"/>
          <w:sz w:val="20"/>
          <w:szCs w:val="20"/>
        </w:rPr>
        <w:t>Сокальської</w:t>
      </w:r>
      <w:proofErr w:type="spellEnd"/>
      <w:r w:rsidR="0049383E" w:rsidRPr="0049383E">
        <w:rPr>
          <w:rFonts w:ascii="Times New Roman" w:eastAsia="Times New Roman" w:hAnsi="Times New Roman"/>
          <w:sz w:val="20"/>
          <w:szCs w:val="20"/>
        </w:rPr>
        <w:t xml:space="preserve"> міської ради Львівської області»»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>;</w:t>
      </w:r>
    </w:p>
    <w:p w14:paraId="27995C77" w14:textId="77777777" w:rsidR="00F84995" w:rsidRPr="00F84995" w:rsidRDefault="00F84995" w:rsidP="00F8499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highlight w:val="yellow"/>
        </w:rPr>
      </w:pPr>
    </w:p>
    <w:p w14:paraId="12D66217" w14:textId="0F460A91" w:rsidR="00633D45" w:rsidRPr="00F84995" w:rsidRDefault="00AE583B" w:rsidP="001D1368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F84995">
        <w:rPr>
          <w:rFonts w:ascii="Times New Roman" w:eastAsia="Times New Roman" w:hAnsi="Times New Roman"/>
          <w:b/>
          <w:sz w:val="20"/>
          <w:szCs w:val="20"/>
          <w:u w:val="single"/>
        </w:rPr>
        <w:t>Обґрунтування технічних, якісних характеристик</w:t>
      </w:r>
      <w:bookmarkStart w:id="2" w:name="_heading=h.1fob9te" w:colFirst="0" w:colLast="0"/>
      <w:bookmarkEnd w:id="2"/>
    </w:p>
    <w:p w14:paraId="2EDC7ECB" w14:textId="7B8EF30D" w:rsidR="00F84995" w:rsidRDefault="00633D45" w:rsidP="00F84995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84995">
        <w:rPr>
          <w:b/>
          <w:color w:val="000000"/>
          <w:sz w:val="20"/>
          <w:szCs w:val="20"/>
        </w:rPr>
        <w:t>Мета:</w:t>
      </w:r>
      <w:r w:rsidRPr="00F84995">
        <w:rPr>
          <w:color w:val="000000"/>
          <w:sz w:val="20"/>
          <w:szCs w:val="20"/>
        </w:rPr>
        <w:t xml:space="preserve"> </w:t>
      </w:r>
      <w:r w:rsidR="00F84995" w:rsidRPr="00F84995">
        <w:rPr>
          <w:color w:val="000000"/>
          <w:sz w:val="20"/>
          <w:szCs w:val="20"/>
        </w:rPr>
        <w:t>збереження існуючої мережі автомобільних доріг загального користування державного, обласного та місцевого значення, вулиць і доріг комунальної власності та забезпечення задовільних умов руху автотранспорту й безпеки дорожнього руху;</w:t>
      </w:r>
    </w:p>
    <w:p w14:paraId="5FE34595" w14:textId="77777777" w:rsidR="0049383E" w:rsidRPr="00F84995" w:rsidRDefault="0049383E" w:rsidP="00F84995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1F7F3389" w14:textId="2399F04E" w:rsidR="006937A8" w:rsidRDefault="006937A8" w:rsidP="00F8499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F84995">
        <w:rPr>
          <w:b/>
          <w:sz w:val="20"/>
          <w:szCs w:val="20"/>
        </w:rPr>
        <w:t>Розробник технічного завдання</w:t>
      </w:r>
      <w:r w:rsidR="00633D45" w:rsidRPr="00F84995">
        <w:rPr>
          <w:b/>
          <w:sz w:val="20"/>
          <w:szCs w:val="20"/>
        </w:rPr>
        <w:t xml:space="preserve"> закупівлі: </w:t>
      </w:r>
      <w:r w:rsidR="000E3973" w:rsidRPr="0049383E">
        <w:rPr>
          <w:sz w:val="20"/>
          <w:szCs w:val="20"/>
        </w:rPr>
        <w:t xml:space="preserve">Ініціатор закупівлі Олійник Олег Романович </w:t>
      </w:r>
      <w:r w:rsidR="00C01D6C">
        <w:rPr>
          <w:sz w:val="20"/>
          <w:szCs w:val="20"/>
        </w:rPr>
        <w:t>–</w:t>
      </w:r>
      <w:r w:rsidR="000E3973" w:rsidRPr="0049383E">
        <w:rPr>
          <w:sz w:val="20"/>
          <w:szCs w:val="20"/>
        </w:rPr>
        <w:t xml:space="preserve"> Заступник</w:t>
      </w:r>
      <w:r w:rsidR="00C01D6C">
        <w:rPr>
          <w:sz w:val="20"/>
          <w:szCs w:val="20"/>
        </w:rPr>
        <w:t xml:space="preserve"> міського голови</w:t>
      </w:r>
      <w:r w:rsidR="000E3973" w:rsidRPr="0049383E">
        <w:rPr>
          <w:sz w:val="20"/>
          <w:szCs w:val="20"/>
        </w:rPr>
        <w:t xml:space="preserve"> з питань діяльності виконавчих органів ради. Розробник кошторисної документації ФОП </w:t>
      </w:r>
      <w:proofErr w:type="spellStart"/>
      <w:r w:rsidR="000E3973" w:rsidRPr="0049383E">
        <w:rPr>
          <w:sz w:val="20"/>
          <w:szCs w:val="20"/>
        </w:rPr>
        <w:t>Галайда</w:t>
      </w:r>
      <w:proofErr w:type="spellEnd"/>
      <w:r w:rsidR="000E3973" w:rsidRPr="0049383E">
        <w:rPr>
          <w:sz w:val="20"/>
          <w:szCs w:val="20"/>
        </w:rPr>
        <w:t xml:space="preserve"> Анатолій Миколайович.</w:t>
      </w:r>
    </w:p>
    <w:p w14:paraId="2CF15AFE" w14:textId="77777777" w:rsidR="0049383E" w:rsidRPr="00F84995" w:rsidRDefault="0049383E" w:rsidP="00F84995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7C336F5A" w14:textId="2D8F4C49" w:rsidR="006937A8" w:rsidRPr="00F84995" w:rsidRDefault="006937A8" w:rsidP="00633D4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F84995">
        <w:rPr>
          <w:b/>
          <w:sz w:val="20"/>
          <w:szCs w:val="20"/>
        </w:rPr>
        <w:t>Підстава:</w:t>
      </w:r>
      <w:r w:rsidRPr="00F84995">
        <w:rPr>
          <w:sz w:val="20"/>
          <w:szCs w:val="20"/>
        </w:rPr>
        <w:t xml:space="preserve"> </w:t>
      </w:r>
      <w:r w:rsidR="0049383E">
        <w:rPr>
          <w:sz w:val="20"/>
          <w:szCs w:val="20"/>
        </w:rPr>
        <w:t xml:space="preserve">Рішення Сесії </w:t>
      </w:r>
      <w:proofErr w:type="spellStart"/>
      <w:r w:rsidR="0049383E">
        <w:rPr>
          <w:sz w:val="20"/>
          <w:szCs w:val="20"/>
        </w:rPr>
        <w:t>Сока</w:t>
      </w:r>
      <w:r w:rsidR="00F84995" w:rsidRPr="00F84995">
        <w:rPr>
          <w:sz w:val="20"/>
          <w:szCs w:val="20"/>
        </w:rPr>
        <w:t>льської</w:t>
      </w:r>
      <w:proofErr w:type="spellEnd"/>
      <w:r w:rsidR="00F84995" w:rsidRPr="00F84995">
        <w:rPr>
          <w:sz w:val="20"/>
          <w:szCs w:val="20"/>
        </w:rPr>
        <w:t xml:space="preserve"> міської ради Львівської області № №1179  від 09.08.2023 року «Про внесення змін до Програми розвитку та утримання вулично-дорожньої мережі на території </w:t>
      </w:r>
      <w:proofErr w:type="spellStart"/>
      <w:r w:rsidR="00F84995" w:rsidRPr="00F84995">
        <w:rPr>
          <w:sz w:val="20"/>
          <w:szCs w:val="20"/>
        </w:rPr>
        <w:t>Сокальської</w:t>
      </w:r>
      <w:proofErr w:type="spellEnd"/>
      <w:r w:rsidR="00F84995" w:rsidRPr="00F84995">
        <w:rPr>
          <w:sz w:val="20"/>
          <w:szCs w:val="20"/>
        </w:rPr>
        <w:t xml:space="preserve"> міської ради Львівської області на 2023 рік», </w:t>
      </w:r>
      <w:r w:rsidR="0049383E" w:rsidRPr="0049383E">
        <w:rPr>
          <w:sz w:val="20"/>
          <w:szCs w:val="20"/>
        </w:rPr>
        <w:t>-</w:t>
      </w:r>
      <w:r w:rsidR="0049383E" w:rsidRPr="0049383E">
        <w:rPr>
          <w:sz w:val="20"/>
          <w:szCs w:val="20"/>
        </w:rPr>
        <w:tab/>
        <w:t xml:space="preserve">Рішення Виконавчого Комітету </w:t>
      </w:r>
      <w:proofErr w:type="spellStart"/>
      <w:r w:rsidR="0049383E" w:rsidRPr="0049383E">
        <w:rPr>
          <w:sz w:val="20"/>
          <w:szCs w:val="20"/>
        </w:rPr>
        <w:t>Сокальської</w:t>
      </w:r>
      <w:proofErr w:type="spellEnd"/>
      <w:r w:rsidR="0049383E" w:rsidRPr="0049383E">
        <w:rPr>
          <w:sz w:val="20"/>
          <w:szCs w:val="20"/>
        </w:rPr>
        <w:t xml:space="preserve"> міської ради № 220 від 14 серпня 2023 року « Про затвердження кошторисної документації на об’єкт будівництва «Експлуатаційне  утримання (поточний дрібний ремонт) дороги  по вул. Кошового  в м. </w:t>
      </w:r>
      <w:proofErr w:type="spellStart"/>
      <w:r w:rsidR="0049383E" w:rsidRPr="0049383E">
        <w:rPr>
          <w:sz w:val="20"/>
          <w:szCs w:val="20"/>
        </w:rPr>
        <w:t>Сокаль</w:t>
      </w:r>
      <w:proofErr w:type="spellEnd"/>
      <w:r w:rsidR="0049383E" w:rsidRPr="0049383E">
        <w:rPr>
          <w:sz w:val="20"/>
          <w:szCs w:val="20"/>
        </w:rPr>
        <w:t xml:space="preserve"> комунальної власності </w:t>
      </w:r>
      <w:proofErr w:type="spellStart"/>
      <w:r w:rsidR="0049383E" w:rsidRPr="0049383E">
        <w:rPr>
          <w:sz w:val="20"/>
          <w:szCs w:val="20"/>
        </w:rPr>
        <w:t>Сокальської</w:t>
      </w:r>
      <w:proofErr w:type="spellEnd"/>
      <w:r w:rsidR="0049383E" w:rsidRPr="0049383E">
        <w:rPr>
          <w:sz w:val="20"/>
          <w:szCs w:val="20"/>
        </w:rPr>
        <w:t xml:space="preserve"> міської ради Львівської області»»</w:t>
      </w:r>
      <w:r w:rsidR="0049383E">
        <w:rPr>
          <w:sz w:val="20"/>
          <w:szCs w:val="20"/>
        </w:rPr>
        <w:t xml:space="preserve">, </w:t>
      </w:r>
      <w:r w:rsidR="00E473C1" w:rsidRPr="00F84995">
        <w:rPr>
          <w:sz w:val="20"/>
          <w:szCs w:val="20"/>
        </w:rPr>
        <w:t>Службова</w:t>
      </w:r>
      <w:r w:rsidR="0049383E">
        <w:rPr>
          <w:sz w:val="20"/>
          <w:szCs w:val="20"/>
        </w:rPr>
        <w:t xml:space="preserve"> записка № 171 від 25</w:t>
      </w:r>
      <w:r w:rsidR="00F84995" w:rsidRPr="00F84995">
        <w:rPr>
          <w:sz w:val="20"/>
          <w:szCs w:val="20"/>
        </w:rPr>
        <w:t>.08</w:t>
      </w:r>
      <w:r w:rsidR="0009452E" w:rsidRPr="00F84995">
        <w:rPr>
          <w:sz w:val="20"/>
          <w:szCs w:val="20"/>
        </w:rPr>
        <w:t>.2023р.</w:t>
      </w:r>
    </w:p>
    <w:p w14:paraId="65B21598" w14:textId="77777777" w:rsidR="00661040" w:rsidRPr="00F84995" w:rsidRDefault="00661040" w:rsidP="00661040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BF35037" w14:textId="77777777" w:rsidR="00661040" w:rsidRPr="00F84995" w:rsidRDefault="00661040" w:rsidP="0066104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 xml:space="preserve">Обсяги надання послуг: </w:t>
      </w:r>
      <w:r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1 послуга.</w:t>
      </w:r>
    </w:p>
    <w:p w14:paraId="405952AE" w14:textId="77777777" w:rsidR="00661040" w:rsidRPr="00F84995" w:rsidRDefault="00661040" w:rsidP="0066104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</w:pPr>
    </w:p>
    <w:p w14:paraId="3DC5AB10" w14:textId="4585BD86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Місце надання послуг: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</w:t>
      </w:r>
      <w:r w:rsidR="00D457CD" w:rsidRPr="00D457CD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по вул. Кошового</w:t>
      </w:r>
      <w:r w:rsidR="00D457CD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, 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в </w:t>
      </w:r>
      <w:proofErr w:type="spellStart"/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м.Сокаль</w:t>
      </w:r>
      <w:proofErr w:type="spellEnd"/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Львівської області.</w:t>
      </w:r>
    </w:p>
    <w:p w14:paraId="63405416" w14:textId="77777777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</w:pPr>
    </w:p>
    <w:p w14:paraId="06859C50" w14:textId="64CD15FF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Термін надання послуг:</w:t>
      </w:r>
      <w:r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</w:t>
      </w:r>
      <w:r w:rsidR="00F84995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1 грудня </w:t>
      </w:r>
      <w:r w:rsidR="00E473C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2023 року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.</w:t>
      </w:r>
    </w:p>
    <w:p w14:paraId="0EA7E586" w14:textId="77777777" w:rsidR="006937A8" w:rsidRPr="006937A8" w:rsidRDefault="006937A8" w:rsidP="00633D45">
      <w:pPr>
        <w:pStyle w:val="a7"/>
        <w:spacing w:before="0" w:beforeAutospacing="0" w:after="0" w:afterAutospacing="0"/>
        <w:jc w:val="both"/>
        <w:rPr>
          <w:b/>
          <w:sz w:val="20"/>
        </w:rPr>
      </w:pPr>
    </w:p>
    <w:p w14:paraId="05B50E9D" w14:textId="77777777" w:rsidR="008822E5" w:rsidRDefault="00F8499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F84995">
        <w:rPr>
          <w:rFonts w:ascii="Times New Roman" w:eastAsia="Times New Roman" w:hAnsi="Times New Roman"/>
          <w:b/>
          <w:sz w:val="24"/>
          <w:lang w:eastAsia="ru-RU"/>
        </w:rPr>
        <w:t>ТЕХНІЧНА СПЕЦИФІКАЦІЯ</w:t>
      </w:r>
      <w:r w:rsidR="008822E5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</w:p>
    <w:p w14:paraId="45D0BCBC" w14:textId="0DFE5529" w:rsidR="00F84995" w:rsidRDefault="008822E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згідно затвердженого кошторисного розрахунку</w:t>
      </w:r>
    </w:p>
    <w:p w14:paraId="3CA5E4DF" w14:textId="77777777" w:rsidR="008822E5" w:rsidRPr="00F84995" w:rsidRDefault="008822E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14:paraId="43B6AC0B" w14:textId="77777777" w:rsidR="00D457CD" w:rsidRPr="00D457CD" w:rsidRDefault="00D457CD" w:rsidP="00D457CD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D457CD">
        <w:rPr>
          <w:rFonts w:ascii="Times New Roman" w:eastAsia="Times New Roman" w:hAnsi="Times New Roman"/>
          <w:b/>
          <w:sz w:val="24"/>
          <w:lang w:eastAsia="ru-RU"/>
        </w:rPr>
        <w:t>«</w:t>
      </w:r>
      <w:proofErr w:type="spellStart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>Експлуатаційне</w:t>
      </w:r>
      <w:proofErr w:type="spellEnd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 xml:space="preserve">  </w:t>
      </w:r>
      <w:proofErr w:type="spellStart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>утримання</w:t>
      </w:r>
      <w:proofErr w:type="spellEnd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 xml:space="preserve"> (</w:t>
      </w:r>
      <w:proofErr w:type="spellStart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>поточний</w:t>
      </w:r>
      <w:proofErr w:type="spellEnd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>дрібний</w:t>
      </w:r>
      <w:proofErr w:type="spellEnd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 xml:space="preserve"> ремонт) дороги  по </w:t>
      </w:r>
      <w:proofErr w:type="spellStart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>вул</w:t>
      </w:r>
      <w:proofErr w:type="spellEnd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 xml:space="preserve">. </w:t>
      </w:r>
      <w:proofErr w:type="spellStart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>Кошового</w:t>
      </w:r>
      <w:proofErr w:type="spellEnd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 xml:space="preserve">  в м. Сокаль </w:t>
      </w:r>
      <w:proofErr w:type="spellStart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>комунальної</w:t>
      </w:r>
      <w:proofErr w:type="spellEnd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>власності</w:t>
      </w:r>
      <w:proofErr w:type="spellEnd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>Сокальської</w:t>
      </w:r>
      <w:proofErr w:type="spellEnd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>міської</w:t>
      </w:r>
      <w:proofErr w:type="spellEnd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 xml:space="preserve"> ради </w:t>
      </w:r>
      <w:proofErr w:type="spellStart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>Львівської</w:t>
      </w:r>
      <w:proofErr w:type="spellEnd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D457CD">
        <w:rPr>
          <w:rFonts w:ascii="Times New Roman" w:eastAsia="Times New Roman" w:hAnsi="Times New Roman"/>
          <w:b/>
          <w:sz w:val="24"/>
          <w:lang w:val="ru-RU" w:eastAsia="ru-RU"/>
        </w:rPr>
        <w:t>області</w:t>
      </w:r>
      <w:proofErr w:type="spellEnd"/>
      <w:r w:rsidRPr="00D457CD">
        <w:rPr>
          <w:rFonts w:ascii="Times New Roman" w:eastAsia="Times New Roman" w:hAnsi="Times New Roman"/>
          <w:b/>
          <w:sz w:val="24"/>
          <w:lang w:eastAsia="ru-RU"/>
        </w:rPr>
        <w:t>»</w:t>
      </w:r>
    </w:p>
    <w:p w14:paraId="51F30B45" w14:textId="77777777" w:rsidR="00D457CD" w:rsidRPr="00D457CD" w:rsidRDefault="00D457CD" w:rsidP="00D457CD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D457CD">
        <w:rPr>
          <w:rFonts w:ascii="Times New Roman" w:eastAsia="Times New Roman" w:hAnsi="Times New Roman"/>
          <w:b/>
          <w:sz w:val="24"/>
          <w:lang w:eastAsia="ru-RU"/>
        </w:rPr>
        <w:t>Умови та об’єми робіт/послуг:</w:t>
      </w:r>
    </w:p>
    <w:tbl>
      <w:tblPr>
        <w:tblW w:w="0" w:type="auto"/>
        <w:tblInd w:w="-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5375"/>
        <w:gridCol w:w="1426"/>
        <w:gridCol w:w="1422"/>
        <w:gridCol w:w="1429"/>
      </w:tblGrid>
      <w:tr w:rsidR="00D457CD" w:rsidRPr="00D457CD" w14:paraId="56E4E345" w14:textId="77777777" w:rsidTr="0025389B">
        <w:trPr>
          <w:trHeight w:hRule="exact" w:val="4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437C5" w14:textId="77777777" w:rsidR="00D457CD" w:rsidRPr="00D457CD" w:rsidRDefault="00D457CD" w:rsidP="00D457CD">
            <w:pPr>
              <w:widowControl w:val="0"/>
              <w:spacing w:after="60" w:line="190" w:lineRule="exact"/>
              <w:ind w:left="22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№</w:t>
            </w:r>
          </w:p>
          <w:p w14:paraId="60DC7B5F" w14:textId="77777777" w:rsidR="00D457CD" w:rsidRPr="00D457CD" w:rsidRDefault="00D457CD" w:rsidP="00D457CD">
            <w:pPr>
              <w:widowControl w:val="0"/>
              <w:spacing w:before="60" w:after="0" w:line="190" w:lineRule="exact"/>
              <w:ind w:left="22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proofErr w:type="spellStart"/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Ч.ч</w:t>
            </w:r>
            <w:proofErr w:type="spellEnd"/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5E0A1" w14:textId="77777777" w:rsidR="00D457CD" w:rsidRPr="00D457CD" w:rsidRDefault="00D457CD" w:rsidP="00D457CD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Найменування робіт і витрат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7304C" w14:textId="77777777" w:rsidR="00D457CD" w:rsidRPr="00D457CD" w:rsidRDefault="00D457CD" w:rsidP="00D457CD">
            <w:pPr>
              <w:widowControl w:val="0"/>
              <w:spacing w:after="6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Одиниця</w:t>
            </w:r>
          </w:p>
          <w:p w14:paraId="5E4482BD" w14:textId="77777777" w:rsidR="00D457CD" w:rsidRPr="00D457CD" w:rsidRDefault="00D457CD" w:rsidP="00D457CD">
            <w:pPr>
              <w:widowControl w:val="0"/>
              <w:spacing w:before="60"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виміру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8702B" w14:textId="77777777" w:rsidR="00D457CD" w:rsidRPr="00D457CD" w:rsidRDefault="00D457CD" w:rsidP="00D457CD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Кількість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3DD7E" w14:textId="77777777" w:rsidR="00D457CD" w:rsidRPr="00D457CD" w:rsidRDefault="00D457CD" w:rsidP="00D457CD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Примітка</w:t>
            </w:r>
          </w:p>
        </w:tc>
      </w:tr>
      <w:tr w:rsidR="00D457CD" w:rsidRPr="00D457CD" w14:paraId="38B570BC" w14:textId="77777777" w:rsidTr="0025389B">
        <w:trPr>
          <w:trHeight w:hRule="exact" w:val="2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FA642" w14:textId="77777777" w:rsidR="00D457CD" w:rsidRPr="00D457CD" w:rsidRDefault="00D457CD" w:rsidP="00D457CD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A03CC" w14:textId="77777777" w:rsidR="00D457CD" w:rsidRPr="00D457CD" w:rsidRDefault="00D457CD" w:rsidP="00D457CD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0906F" w14:textId="77777777" w:rsidR="00D457CD" w:rsidRPr="00D457CD" w:rsidRDefault="00D457CD" w:rsidP="00D457CD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1DEBF" w14:textId="77777777" w:rsidR="00D457CD" w:rsidRPr="00D457CD" w:rsidRDefault="00D457CD" w:rsidP="00D457CD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B18DC" w14:textId="77777777" w:rsidR="00D457CD" w:rsidRPr="00D457CD" w:rsidRDefault="00D457CD" w:rsidP="00D457CD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5</w:t>
            </w:r>
          </w:p>
        </w:tc>
      </w:tr>
      <w:tr w:rsidR="00D457CD" w:rsidRPr="00D457CD" w14:paraId="16B838B4" w14:textId="77777777" w:rsidTr="0025389B">
        <w:trPr>
          <w:trHeight w:hRule="exact" w:val="4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2BAB5" w14:textId="77777777" w:rsidR="00D457CD" w:rsidRPr="00D457CD" w:rsidRDefault="00D457CD" w:rsidP="00D457CD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18680" w14:textId="77777777" w:rsidR="00D457CD" w:rsidRPr="00D457CD" w:rsidRDefault="00D457CD" w:rsidP="00D457CD">
            <w:pPr>
              <w:widowControl w:val="0"/>
              <w:spacing w:after="0" w:line="234" w:lineRule="exact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Виправлення профілю основ щебеневих з додаванням нового матеріалу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1A0B0" w14:textId="77777777" w:rsidR="00D457CD" w:rsidRPr="00D457CD" w:rsidRDefault="00D457CD" w:rsidP="00D457CD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м2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E3EA7" w14:textId="77777777" w:rsidR="00D457CD" w:rsidRPr="00D457CD" w:rsidRDefault="00D457CD" w:rsidP="00D457CD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694,8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667C7" w14:textId="77777777" w:rsidR="00D457CD" w:rsidRPr="00D457CD" w:rsidRDefault="00D457CD" w:rsidP="00D457C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  <w:tr w:rsidR="00D457CD" w:rsidRPr="00D457CD" w14:paraId="77932FC2" w14:textId="77777777" w:rsidTr="0025389B">
        <w:trPr>
          <w:trHeight w:hRule="exact" w:val="454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640B16" w14:textId="77777777" w:rsidR="00D457CD" w:rsidRPr="00D457CD" w:rsidRDefault="00D457CD" w:rsidP="00D457CD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2</w:t>
            </w:r>
          </w:p>
        </w:tc>
        <w:tc>
          <w:tcPr>
            <w:tcW w:w="5375" w:type="dxa"/>
            <w:tcBorders>
              <w:left w:val="single" w:sz="4" w:space="0" w:color="auto"/>
            </w:tcBorders>
            <w:shd w:val="clear" w:color="auto" w:fill="FFFFFF"/>
          </w:tcPr>
          <w:p w14:paraId="7D0A1F95" w14:textId="77777777" w:rsidR="00D457CD" w:rsidRPr="00D457CD" w:rsidRDefault="00D457CD" w:rsidP="00D457CD">
            <w:pPr>
              <w:widowControl w:val="0"/>
              <w:spacing w:after="0" w:line="227" w:lineRule="exact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Улаштування покриттів товщиною 4 см із гарячих асфальтобетонних сумішей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14:paraId="086A9A1B" w14:textId="77777777" w:rsidR="00D457CD" w:rsidRPr="00D457CD" w:rsidRDefault="00D457CD" w:rsidP="00D457CD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м2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14:paraId="7CA6C4C3" w14:textId="77777777" w:rsidR="00D457CD" w:rsidRPr="00D457CD" w:rsidRDefault="00D457CD" w:rsidP="00D457CD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694,8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76D92" w14:textId="77777777" w:rsidR="00D457CD" w:rsidRPr="00D457CD" w:rsidRDefault="00D457CD" w:rsidP="00D457C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  <w:tr w:rsidR="00D457CD" w:rsidRPr="00D457CD" w14:paraId="30303EC5" w14:textId="77777777" w:rsidTr="0025389B">
        <w:trPr>
          <w:trHeight w:hRule="exact" w:val="461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C2EBE" w14:textId="77777777" w:rsidR="00D457CD" w:rsidRPr="00D457CD" w:rsidRDefault="00D457CD" w:rsidP="00D457CD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3</w:t>
            </w:r>
          </w:p>
        </w:tc>
        <w:tc>
          <w:tcPr>
            <w:tcW w:w="53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A263C" w14:textId="77777777" w:rsidR="00D457CD" w:rsidRPr="00D457CD" w:rsidRDefault="00D457CD" w:rsidP="00D457CD">
            <w:pPr>
              <w:widowControl w:val="0"/>
              <w:spacing w:after="0" w:line="227" w:lineRule="exact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На кожні 0,5 см зміни товщини шару додавати або виключати до норми 18-43-1 (до товщини 5 см)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9A543" w14:textId="77777777" w:rsidR="00D457CD" w:rsidRPr="00D457CD" w:rsidRDefault="00D457CD" w:rsidP="00D457CD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м2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5D089" w14:textId="77777777" w:rsidR="00D457CD" w:rsidRPr="00D457CD" w:rsidRDefault="00D457CD" w:rsidP="00D457CD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694,8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DDF67" w14:textId="77777777" w:rsidR="00D457CD" w:rsidRPr="00D457CD" w:rsidRDefault="00D457CD" w:rsidP="00D457C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</w:tbl>
    <w:p w14:paraId="45E4E8ED" w14:textId="77777777" w:rsidR="00D457CD" w:rsidRPr="00D457CD" w:rsidRDefault="00D457CD" w:rsidP="00D457CD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14:paraId="79C8B25F" w14:textId="77777777" w:rsidR="00D457CD" w:rsidRPr="00D457CD" w:rsidRDefault="00D457CD" w:rsidP="00D457CD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D457CD">
        <w:rPr>
          <w:rFonts w:ascii="Times New Roman" w:eastAsia="Times New Roman" w:hAnsi="Times New Roman"/>
          <w:b/>
          <w:sz w:val="24"/>
          <w:lang w:eastAsia="ru-RU"/>
        </w:rPr>
        <w:t>Відомість  матеріалів, ресурсів і комплектів та будівельні машини і механізми</w:t>
      </w:r>
    </w:p>
    <w:tbl>
      <w:tblPr>
        <w:tblW w:w="10132" w:type="dxa"/>
        <w:jc w:val="center"/>
        <w:tblInd w:w="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6044"/>
        <w:gridCol w:w="1982"/>
        <w:gridCol w:w="1646"/>
      </w:tblGrid>
      <w:tr w:rsidR="00D457CD" w:rsidRPr="00D457CD" w14:paraId="216936AA" w14:textId="77777777" w:rsidTr="0025389B">
        <w:trPr>
          <w:jc w:val="center"/>
        </w:trPr>
        <w:tc>
          <w:tcPr>
            <w:tcW w:w="460" w:type="dxa"/>
          </w:tcPr>
          <w:p w14:paraId="236FE465" w14:textId="77777777" w:rsidR="00D457CD" w:rsidRPr="00D457CD" w:rsidRDefault="00D457CD" w:rsidP="00D457CD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D457CD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№ п/</w:t>
            </w:r>
            <w:proofErr w:type="spellStart"/>
            <w:r w:rsidRPr="00D457CD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44" w:type="dxa"/>
            <w:vAlign w:val="center"/>
          </w:tcPr>
          <w:p w14:paraId="1699B02A" w14:textId="77777777" w:rsidR="00D457CD" w:rsidRPr="00D457CD" w:rsidRDefault="00D457CD" w:rsidP="00D457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457CD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Будівельні матеріали, вироби і комплекти/</w:t>
            </w:r>
            <w:r w:rsidRPr="00D457CD">
              <w:rPr>
                <w:rFonts w:eastAsia="Times New Roman"/>
                <w:lang w:eastAsia="ru-RU"/>
              </w:rPr>
              <w:t xml:space="preserve"> </w:t>
            </w:r>
            <w:r w:rsidRPr="00D457CD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будівельні машини і механізми</w:t>
            </w:r>
          </w:p>
        </w:tc>
        <w:tc>
          <w:tcPr>
            <w:tcW w:w="1982" w:type="dxa"/>
            <w:vAlign w:val="center"/>
          </w:tcPr>
          <w:p w14:paraId="2107FAF3" w14:textId="77777777" w:rsidR="00D457CD" w:rsidRPr="00D457CD" w:rsidRDefault="00D457CD" w:rsidP="00D457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D457CD">
              <w:rPr>
                <w:rFonts w:eastAsia="Times New Roman"/>
                <w:b/>
                <w:sz w:val="20"/>
                <w:szCs w:val="20"/>
                <w:lang w:eastAsia="ru-RU"/>
              </w:rPr>
              <w:t>Одиниця виміру</w:t>
            </w:r>
            <w:r w:rsidRPr="00D457CD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14:paraId="4A32FEE3" w14:textId="77777777" w:rsidR="00D457CD" w:rsidRPr="00D457CD" w:rsidRDefault="00D457CD" w:rsidP="00D457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D457CD">
              <w:rPr>
                <w:rFonts w:eastAsia="Times New Roman"/>
                <w:b/>
                <w:sz w:val="20"/>
                <w:szCs w:val="20"/>
                <w:lang w:eastAsia="ru-RU"/>
              </w:rPr>
              <w:t>Кількість</w:t>
            </w:r>
            <w:r w:rsidRPr="00D457CD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D457CD" w:rsidRPr="00D457CD" w14:paraId="04C4B7F8" w14:textId="77777777" w:rsidTr="0025389B">
        <w:trPr>
          <w:jc w:val="center"/>
        </w:trPr>
        <w:tc>
          <w:tcPr>
            <w:tcW w:w="460" w:type="dxa"/>
          </w:tcPr>
          <w:p w14:paraId="5C62D652" w14:textId="77777777" w:rsidR="00D457CD" w:rsidRPr="00D457CD" w:rsidRDefault="00D457CD" w:rsidP="00D457CD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D457CD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4" w:type="dxa"/>
            <w:vAlign w:val="center"/>
          </w:tcPr>
          <w:p w14:paraId="56C4FB54" w14:textId="77777777" w:rsidR="00D457CD" w:rsidRPr="00D457CD" w:rsidRDefault="00D457CD" w:rsidP="00D457CD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</w:pPr>
            <w:r w:rsidRPr="00D457CD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  <w:t>Будівельні машини і механізми</w:t>
            </w:r>
          </w:p>
          <w:p w14:paraId="5DEAA2CD" w14:textId="77777777" w:rsidR="00D457CD" w:rsidRPr="00D457CD" w:rsidRDefault="00D457CD" w:rsidP="00D457CD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</w:pPr>
          </w:p>
          <w:p w14:paraId="0D7471C9" w14:textId="77777777" w:rsidR="00D457CD" w:rsidRPr="00D457CD" w:rsidRDefault="00D457CD" w:rsidP="00D457CD">
            <w:pPr>
              <w:widowControl w:val="0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val="ru-RU" w:bidi="uk-UA"/>
              </w:rPr>
            </w:pPr>
            <w:r w:rsidRPr="00D457CD">
              <w:rPr>
                <w:rFonts w:ascii="Arial" w:eastAsia="Arial" w:hAnsi="Arial" w:cs="Arial"/>
                <w:color w:val="000000"/>
                <w:sz w:val="19"/>
                <w:szCs w:val="19"/>
                <w:shd w:val="clear" w:color="auto" w:fill="FFFFFF"/>
                <w:lang w:bidi="uk-UA"/>
              </w:rPr>
              <w:t>Автогрейдери середнього типу, ДЗ- 99 кВт</w:t>
            </w:r>
          </w:p>
        </w:tc>
        <w:tc>
          <w:tcPr>
            <w:tcW w:w="1982" w:type="dxa"/>
            <w:vAlign w:val="center"/>
          </w:tcPr>
          <w:p w14:paraId="473DE14B" w14:textId="77777777" w:rsidR="00D457CD" w:rsidRPr="00D457CD" w:rsidRDefault="00D457CD" w:rsidP="00D457C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457CD">
              <w:rPr>
                <w:rFonts w:eastAsia="Times New Roman"/>
                <w:lang w:eastAsia="ru-RU"/>
              </w:rPr>
              <w:t>маш</w:t>
            </w:r>
            <w:proofErr w:type="spellEnd"/>
            <w:r w:rsidRPr="00D457CD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D457CD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2BF8D9B5" w14:textId="77777777" w:rsidR="00D457CD" w:rsidRPr="00D457CD" w:rsidRDefault="00D457CD" w:rsidP="00D457CD">
            <w:pPr>
              <w:jc w:val="center"/>
              <w:rPr>
                <w:rFonts w:eastAsia="Times New Roman"/>
                <w:lang w:eastAsia="ru-RU"/>
              </w:rPr>
            </w:pPr>
            <w:r w:rsidRPr="00D457CD">
              <w:rPr>
                <w:rFonts w:eastAsia="Times New Roman"/>
                <w:lang w:eastAsia="ru-RU"/>
              </w:rPr>
              <w:t>4,65516</w:t>
            </w:r>
          </w:p>
        </w:tc>
      </w:tr>
      <w:tr w:rsidR="00D457CD" w:rsidRPr="00D457CD" w14:paraId="4D640671" w14:textId="77777777" w:rsidTr="0025389B">
        <w:trPr>
          <w:jc w:val="center"/>
        </w:trPr>
        <w:tc>
          <w:tcPr>
            <w:tcW w:w="460" w:type="dxa"/>
          </w:tcPr>
          <w:p w14:paraId="09D255F3" w14:textId="77777777" w:rsidR="00D457CD" w:rsidRPr="00D457CD" w:rsidRDefault="00D457CD" w:rsidP="00D457CD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D457CD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4" w:type="dxa"/>
            <w:vAlign w:val="center"/>
          </w:tcPr>
          <w:p w14:paraId="65380F3C" w14:textId="77777777" w:rsidR="00D457CD" w:rsidRPr="00D457CD" w:rsidRDefault="00D457CD" w:rsidP="00D457CD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D457CD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Коток дорожній самохідний вібраційний </w:t>
            </w:r>
            <w:proofErr w:type="spellStart"/>
            <w:r w:rsidRPr="00D457CD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гладковальцевий</w:t>
            </w:r>
            <w:proofErr w:type="spellEnd"/>
          </w:p>
          <w:p w14:paraId="32AD6756" w14:textId="77777777" w:rsidR="00D457CD" w:rsidRPr="00D457CD" w:rsidRDefault="00D457CD" w:rsidP="00D457CD">
            <w:pPr>
              <w:widowControl w:val="0"/>
              <w:spacing w:after="0" w:line="190" w:lineRule="exact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</w:pPr>
            <w:r w:rsidRPr="00D457CD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АММАNN  АVЗЗ-2, маса 3,6 т</w:t>
            </w:r>
          </w:p>
        </w:tc>
        <w:tc>
          <w:tcPr>
            <w:tcW w:w="1982" w:type="dxa"/>
            <w:vAlign w:val="center"/>
          </w:tcPr>
          <w:p w14:paraId="41620F5B" w14:textId="77777777" w:rsidR="00D457CD" w:rsidRPr="00D457CD" w:rsidRDefault="00D457CD" w:rsidP="00D457C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457CD">
              <w:rPr>
                <w:rFonts w:eastAsia="Times New Roman"/>
                <w:lang w:eastAsia="ru-RU"/>
              </w:rPr>
              <w:t>маш</w:t>
            </w:r>
            <w:proofErr w:type="spellEnd"/>
            <w:r w:rsidRPr="00D457CD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D457CD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69F3E9FA" w14:textId="77777777" w:rsidR="00D457CD" w:rsidRPr="00D457CD" w:rsidRDefault="00D457CD" w:rsidP="00D457CD">
            <w:pPr>
              <w:jc w:val="center"/>
              <w:rPr>
                <w:rFonts w:eastAsia="Times New Roman"/>
                <w:lang w:eastAsia="ru-RU"/>
              </w:rPr>
            </w:pPr>
            <w:r w:rsidRPr="00D457CD">
              <w:rPr>
                <w:rFonts w:eastAsia="Times New Roman"/>
                <w:lang w:eastAsia="ru-RU"/>
              </w:rPr>
              <w:t>13,33731</w:t>
            </w:r>
          </w:p>
        </w:tc>
      </w:tr>
      <w:tr w:rsidR="00D457CD" w:rsidRPr="00D457CD" w14:paraId="71247858" w14:textId="77777777" w:rsidTr="0025389B">
        <w:trPr>
          <w:jc w:val="center"/>
        </w:trPr>
        <w:tc>
          <w:tcPr>
            <w:tcW w:w="460" w:type="dxa"/>
          </w:tcPr>
          <w:p w14:paraId="1158091A" w14:textId="77777777" w:rsidR="00D457CD" w:rsidRPr="00D457CD" w:rsidRDefault="00D457CD" w:rsidP="00D457CD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D457CD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4" w:type="dxa"/>
            <w:vAlign w:val="center"/>
          </w:tcPr>
          <w:p w14:paraId="7961DB12" w14:textId="77777777" w:rsidR="00D457CD" w:rsidRPr="00D457CD" w:rsidRDefault="00D457CD" w:rsidP="00D457CD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D457CD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Коток дорожній самохідний вібраційний </w:t>
            </w:r>
            <w:proofErr w:type="spellStart"/>
            <w:r w:rsidRPr="00D457CD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гладковальцевий</w:t>
            </w:r>
            <w:proofErr w:type="spellEnd"/>
          </w:p>
          <w:p w14:paraId="3A1E3D52" w14:textId="77777777" w:rsidR="00D457CD" w:rsidRPr="00D457CD" w:rsidRDefault="00D457CD" w:rsidP="00D457CD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proofErr w:type="spellStart"/>
            <w:r w:rsidRPr="00D457CD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Воomag</w:t>
            </w:r>
            <w:proofErr w:type="spellEnd"/>
            <w:r w:rsidRPr="00D457CD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 BW174 АD, маса 11,4 т</w:t>
            </w:r>
          </w:p>
        </w:tc>
        <w:tc>
          <w:tcPr>
            <w:tcW w:w="1982" w:type="dxa"/>
            <w:vAlign w:val="center"/>
          </w:tcPr>
          <w:p w14:paraId="35234F54" w14:textId="77777777" w:rsidR="00D457CD" w:rsidRPr="00D457CD" w:rsidRDefault="00D457CD" w:rsidP="00D457C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457CD">
              <w:rPr>
                <w:rFonts w:eastAsia="Times New Roman"/>
                <w:lang w:eastAsia="ru-RU"/>
              </w:rPr>
              <w:t>маш</w:t>
            </w:r>
            <w:proofErr w:type="spellEnd"/>
            <w:r w:rsidRPr="00D457CD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D457CD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26A70982" w14:textId="77777777" w:rsidR="00D457CD" w:rsidRPr="00D457CD" w:rsidRDefault="00D457CD" w:rsidP="00D457CD">
            <w:pPr>
              <w:jc w:val="center"/>
              <w:rPr>
                <w:rFonts w:eastAsia="Times New Roman"/>
                <w:lang w:eastAsia="ru-RU"/>
              </w:rPr>
            </w:pPr>
            <w:r w:rsidRPr="00D457CD">
              <w:rPr>
                <w:rFonts w:eastAsia="Times New Roman"/>
                <w:lang w:eastAsia="ru-RU"/>
              </w:rPr>
              <w:t>21,91893</w:t>
            </w:r>
          </w:p>
        </w:tc>
      </w:tr>
      <w:tr w:rsidR="00D457CD" w:rsidRPr="00D457CD" w14:paraId="422F76D8" w14:textId="77777777" w:rsidTr="0025389B">
        <w:trPr>
          <w:jc w:val="center"/>
        </w:trPr>
        <w:tc>
          <w:tcPr>
            <w:tcW w:w="460" w:type="dxa"/>
          </w:tcPr>
          <w:p w14:paraId="1F29CA0C" w14:textId="77777777" w:rsidR="00D457CD" w:rsidRPr="00D457CD" w:rsidRDefault="00D457CD" w:rsidP="00D457CD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D457CD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4" w:type="dxa"/>
            <w:vAlign w:val="center"/>
          </w:tcPr>
          <w:p w14:paraId="2138EE6D" w14:textId="77777777" w:rsidR="00D457CD" w:rsidRPr="00D457CD" w:rsidRDefault="00D457CD" w:rsidP="00D457CD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D457CD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Асфальтоукладальник на гусеничному ходу АBG </w:t>
            </w:r>
            <w:proofErr w:type="spellStart"/>
            <w:r w:rsidRPr="00D457CD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Тitan</w:t>
            </w:r>
            <w:proofErr w:type="spellEnd"/>
            <w:r w:rsidRPr="00D457CD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 125</w:t>
            </w:r>
          </w:p>
        </w:tc>
        <w:tc>
          <w:tcPr>
            <w:tcW w:w="1982" w:type="dxa"/>
            <w:vAlign w:val="center"/>
          </w:tcPr>
          <w:p w14:paraId="201F8AB1" w14:textId="77777777" w:rsidR="00D457CD" w:rsidRPr="00D457CD" w:rsidRDefault="00D457CD" w:rsidP="00D457C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457CD">
              <w:rPr>
                <w:rFonts w:eastAsia="Times New Roman"/>
                <w:lang w:eastAsia="ru-RU"/>
              </w:rPr>
              <w:t>маш</w:t>
            </w:r>
            <w:proofErr w:type="spellEnd"/>
            <w:r w:rsidRPr="00D457CD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D457CD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75185987" w14:textId="77777777" w:rsidR="00D457CD" w:rsidRPr="00D457CD" w:rsidRDefault="00D457CD" w:rsidP="00D457CD">
            <w:pPr>
              <w:jc w:val="center"/>
              <w:rPr>
                <w:rFonts w:eastAsia="Times New Roman"/>
                <w:lang w:eastAsia="ru-RU"/>
              </w:rPr>
            </w:pPr>
            <w:r w:rsidRPr="00D457CD">
              <w:rPr>
                <w:rFonts w:eastAsia="Times New Roman"/>
                <w:lang w:eastAsia="ru-RU"/>
              </w:rPr>
              <w:t>2,37365</w:t>
            </w:r>
          </w:p>
        </w:tc>
      </w:tr>
      <w:tr w:rsidR="00D457CD" w:rsidRPr="00D457CD" w14:paraId="461876A4" w14:textId="77777777" w:rsidTr="0025389B">
        <w:trPr>
          <w:jc w:val="center"/>
        </w:trPr>
        <w:tc>
          <w:tcPr>
            <w:tcW w:w="460" w:type="dxa"/>
          </w:tcPr>
          <w:p w14:paraId="31EF1E67" w14:textId="77777777" w:rsidR="00D457CD" w:rsidRPr="00D457CD" w:rsidRDefault="00D457CD" w:rsidP="00D457CD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D457CD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4" w:type="dxa"/>
            <w:vAlign w:val="center"/>
          </w:tcPr>
          <w:p w14:paraId="3D6E1868" w14:textId="77777777" w:rsidR="00D457CD" w:rsidRPr="00D457CD" w:rsidRDefault="00D457CD" w:rsidP="00D457CD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bidi="uk-UA"/>
              </w:rPr>
            </w:pPr>
            <w:r w:rsidRPr="00D457C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bidi="uk-UA"/>
              </w:rPr>
              <w:t xml:space="preserve">Будівельні матеріали, вироби і комплекти </w:t>
            </w:r>
          </w:p>
          <w:p w14:paraId="43AB1018" w14:textId="77777777" w:rsidR="00D457CD" w:rsidRPr="00D457CD" w:rsidRDefault="00D457CD" w:rsidP="00D457CD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</w:p>
          <w:p w14:paraId="1495390B" w14:textId="77777777" w:rsidR="00D457CD" w:rsidRPr="00D457CD" w:rsidRDefault="00D457CD" w:rsidP="00D457CD">
            <w:pPr>
              <w:widowControl w:val="0"/>
              <w:spacing w:after="0" w:line="190" w:lineRule="exact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D457CD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Бітуми нафтові дорожні МГ і СГ, рідкі</w:t>
            </w:r>
          </w:p>
        </w:tc>
        <w:tc>
          <w:tcPr>
            <w:tcW w:w="1982" w:type="dxa"/>
            <w:vAlign w:val="center"/>
          </w:tcPr>
          <w:p w14:paraId="3BBA2A0C" w14:textId="77777777" w:rsidR="00D457CD" w:rsidRPr="00D457CD" w:rsidRDefault="00D457CD" w:rsidP="00D457CD">
            <w:pPr>
              <w:jc w:val="center"/>
              <w:rPr>
                <w:rFonts w:eastAsia="Times New Roman"/>
                <w:lang w:eastAsia="ru-RU"/>
              </w:rPr>
            </w:pPr>
            <w:r w:rsidRPr="00D457CD"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1646" w:type="dxa"/>
            <w:vAlign w:val="center"/>
          </w:tcPr>
          <w:p w14:paraId="6FEBDA09" w14:textId="77777777" w:rsidR="00D457CD" w:rsidRPr="00D457CD" w:rsidRDefault="00D457CD" w:rsidP="00D457CD">
            <w:pPr>
              <w:jc w:val="center"/>
              <w:rPr>
                <w:rFonts w:eastAsia="Times New Roman"/>
                <w:lang w:eastAsia="ru-RU"/>
              </w:rPr>
            </w:pPr>
            <w:r w:rsidRPr="00D457CD">
              <w:rPr>
                <w:rFonts w:eastAsia="Times New Roman"/>
                <w:lang w:eastAsia="ru-RU"/>
              </w:rPr>
              <w:t>0,0095882</w:t>
            </w:r>
          </w:p>
        </w:tc>
      </w:tr>
      <w:tr w:rsidR="00D457CD" w:rsidRPr="00D457CD" w14:paraId="77458F07" w14:textId="77777777" w:rsidTr="0025389B">
        <w:trPr>
          <w:jc w:val="center"/>
        </w:trPr>
        <w:tc>
          <w:tcPr>
            <w:tcW w:w="460" w:type="dxa"/>
          </w:tcPr>
          <w:p w14:paraId="338C56A8" w14:textId="77777777" w:rsidR="00D457CD" w:rsidRPr="00D457CD" w:rsidRDefault="00D457CD" w:rsidP="00D457CD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D457CD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4" w:type="dxa"/>
            <w:vAlign w:val="center"/>
          </w:tcPr>
          <w:p w14:paraId="29E54625" w14:textId="77777777" w:rsidR="00D457CD" w:rsidRPr="00D457CD" w:rsidRDefault="00D457CD" w:rsidP="00D457CD">
            <w:pPr>
              <w:widowControl w:val="0"/>
              <w:shd w:val="clear" w:color="auto" w:fill="FFFFFF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D457CD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Щебінь із природного каменю для будівельних робіт,</w:t>
            </w:r>
          </w:p>
          <w:p w14:paraId="5BC0CE7C" w14:textId="77777777" w:rsidR="00D457CD" w:rsidRPr="00D457CD" w:rsidRDefault="00D457CD" w:rsidP="00D457CD">
            <w:pPr>
              <w:widowControl w:val="0"/>
              <w:shd w:val="clear" w:color="auto" w:fill="FFFFFF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D457CD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фракція 10-20 мм</w:t>
            </w:r>
          </w:p>
        </w:tc>
        <w:tc>
          <w:tcPr>
            <w:tcW w:w="1982" w:type="dxa"/>
            <w:vAlign w:val="center"/>
          </w:tcPr>
          <w:p w14:paraId="0EBE4B1C" w14:textId="77777777" w:rsidR="00D457CD" w:rsidRPr="00D457CD" w:rsidRDefault="00D457CD" w:rsidP="00D457CD">
            <w:pPr>
              <w:jc w:val="center"/>
              <w:rPr>
                <w:rFonts w:eastAsia="Times New Roman"/>
                <w:lang w:eastAsia="ru-RU"/>
              </w:rPr>
            </w:pPr>
            <w:r w:rsidRPr="00D457CD">
              <w:rPr>
                <w:rFonts w:eastAsia="Times New Roman"/>
                <w:lang w:eastAsia="ru-RU"/>
              </w:rPr>
              <w:t>м3</w:t>
            </w:r>
          </w:p>
        </w:tc>
        <w:tc>
          <w:tcPr>
            <w:tcW w:w="1646" w:type="dxa"/>
            <w:vAlign w:val="center"/>
          </w:tcPr>
          <w:p w14:paraId="35541F67" w14:textId="77777777" w:rsidR="00D457CD" w:rsidRPr="00D457CD" w:rsidRDefault="00D457CD" w:rsidP="00D457CD">
            <w:pPr>
              <w:jc w:val="center"/>
              <w:rPr>
                <w:rFonts w:eastAsia="Times New Roman"/>
                <w:lang w:eastAsia="ru-RU"/>
              </w:rPr>
            </w:pPr>
            <w:r w:rsidRPr="00D457CD">
              <w:rPr>
                <w:rFonts w:eastAsia="Times New Roman"/>
                <w:lang w:eastAsia="ru-RU"/>
              </w:rPr>
              <w:t>7,9902</w:t>
            </w:r>
          </w:p>
        </w:tc>
      </w:tr>
      <w:tr w:rsidR="00D457CD" w:rsidRPr="00D457CD" w14:paraId="6CAF41D8" w14:textId="77777777" w:rsidTr="0025389B">
        <w:trPr>
          <w:jc w:val="center"/>
        </w:trPr>
        <w:tc>
          <w:tcPr>
            <w:tcW w:w="460" w:type="dxa"/>
          </w:tcPr>
          <w:p w14:paraId="428CECDD" w14:textId="77777777" w:rsidR="00D457CD" w:rsidRPr="00D457CD" w:rsidRDefault="00D457CD" w:rsidP="00D457CD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D457CD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44" w:type="dxa"/>
            <w:vAlign w:val="center"/>
          </w:tcPr>
          <w:p w14:paraId="3367B4BA" w14:textId="77777777" w:rsidR="00D457CD" w:rsidRPr="00D457CD" w:rsidRDefault="00D457CD" w:rsidP="00D457CD">
            <w:pPr>
              <w:widowControl w:val="0"/>
              <w:shd w:val="clear" w:color="auto" w:fill="FFFFFF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D457CD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Щебінь із природного каменю для будівельних робіт, фракція 20-40 мм</w:t>
            </w:r>
          </w:p>
        </w:tc>
        <w:tc>
          <w:tcPr>
            <w:tcW w:w="1982" w:type="dxa"/>
            <w:vAlign w:val="center"/>
          </w:tcPr>
          <w:p w14:paraId="2C8D0044" w14:textId="77777777" w:rsidR="00D457CD" w:rsidRPr="00D457CD" w:rsidRDefault="00D457CD" w:rsidP="00D457CD">
            <w:pPr>
              <w:jc w:val="center"/>
              <w:rPr>
                <w:rFonts w:eastAsia="Times New Roman"/>
                <w:lang w:eastAsia="ru-RU"/>
              </w:rPr>
            </w:pPr>
            <w:r w:rsidRPr="00D457CD">
              <w:rPr>
                <w:rFonts w:eastAsia="Times New Roman"/>
                <w:lang w:eastAsia="ru-RU"/>
              </w:rPr>
              <w:t>м3</w:t>
            </w:r>
          </w:p>
        </w:tc>
        <w:tc>
          <w:tcPr>
            <w:tcW w:w="1646" w:type="dxa"/>
            <w:vAlign w:val="center"/>
          </w:tcPr>
          <w:p w14:paraId="384FE920" w14:textId="77777777" w:rsidR="00D457CD" w:rsidRPr="00D457CD" w:rsidRDefault="00D457CD" w:rsidP="00D457CD">
            <w:pPr>
              <w:jc w:val="center"/>
              <w:rPr>
                <w:rFonts w:eastAsia="Times New Roman"/>
                <w:lang w:eastAsia="ru-RU"/>
              </w:rPr>
            </w:pPr>
            <w:r w:rsidRPr="00D457CD">
              <w:rPr>
                <w:rFonts w:eastAsia="Times New Roman"/>
                <w:lang w:eastAsia="ru-RU"/>
              </w:rPr>
              <w:t>38,214</w:t>
            </w:r>
          </w:p>
        </w:tc>
      </w:tr>
      <w:tr w:rsidR="00D457CD" w:rsidRPr="00D457CD" w14:paraId="07918B23" w14:textId="77777777" w:rsidTr="0025389B">
        <w:trPr>
          <w:jc w:val="center"/>
        </w:trPr>
        <w:tc>
          <w:tcPr>
            <w:tcW w:w="460" w:type="dxa"/>
          </w:tcPr>
          <w:p w14:paraId="1A7DF7C7" w14:textId="77777777" w:rsidR="00D457CD" w:rsidRPr="00D457CD" w:rsidRDefault="00D457CD" w:rsidP="00D457CD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D457CD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44" w:type="dxa"/>
            <w:vAlign w:val="center"/>
          </w:tcPr>
          <w:p w14:paraId="6D974DF4" w14:textId="77777777" w:rsidR="00D457CD" w:rsidRPr="00D457CD" w:rsidRDefault="00D457CD" w:rsidP="00D457CD">
            <w:pPr>
              <w:widowControl w:val="0"/>
              <w:shd w:val="clear" w:color="auto" w:fill="FFFFFF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D457CD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Суміші асфальтобетонні гарячі і теплі [асфальтобетон щільний] (дорожні)(аеродромні), що застосовуються у верхніх шарах покриттів, дрібнозернисті</w:t>
            </w:r>
          </w:p>
        </w:tc>
        <w:tc>
          <w:tcPr>
            <w:tcW w:w="1982" w:type="dxa"/>
            <w:vAlign w:val="center"/>
          </w:tcPr>
          <w:p w14:paraId="6096807A" w14:textId="77777777" w:rsidR="00D457CD" w:rsidRPr="00D457CD" w:rsidRDefault="00D457CD" w:rsidP="00D457CD">
            <w:pPr>
              <w:jc w:val="center"/>
              <w:rPr>
                <w:rFonts w:eastAsia="Times New Roman"/>
                <w:lang w:eastAsia="ru-RU"/>
              </w:rPr>
            </w:pPr>
            <w:r w:rsidRPr="00D457CD"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1646" w:type="dxa"/>
            <w:vAlign w:val="center"/>
          </w:tcPr>
          <w:p w14:paraId="08CBA54F" w14:textId="77777777" w:rsidR="00D457CD" w:rsidRPr="00D457CD" w:rsidRDefault="00D457CD" w:rsidP="00D457CD">
            <w:pPr>
              <w:jc w:val="center"/>
              <w:rPr>
                <w:rFonts w:eastAsia="Times New Roman"/>
                <w:lang w:eastAsia="ru-RU"/>
              </w:rPr>
            </w:pPr>
            <w:r w:rsidRPr="00D457CD">
              <w:rPr>
                <w:rFonts w:eastAsia="Times New Roman"/>
                <w:lang w:eastAsia="ru-RU"/>
              </w:rPr>
              <w:t>83,93</w:t>
            </w:r>
          </w:p>
        </w:tc>
      </w:tr>
    </w:tbl>
    <w:p w14:paraId="75938378" w14:textId="77777777" w:rsidR="00D457CD" w:rsidRPr="00D457CD" w:rsidRDefault="00D457CD" w:rsidP="00D457CD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3F5EDFB1" w14:textId="77777777" w:rsidR="00D457CD" w:rsidRPr="00D457CD" w:rsidRDefault="00D457CD" w:rsidP="00D457CD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00000023" w14:textId="48D7AA68" w:rsidR="00C325E5" w:rsidRDefault="00C325E5" w:rsidP="00B13515">
      <w:pPr>
        <w:pStyle w:val="a7"/>
        <w:spacing w:before="0" w:beforeAutospacing="0" w:after="0" w:afterAutospacing="0"/>
        <w:jc w:val="both"/>
      </w:pPr>
    </w:p>
    <w:sectPr w:rsidR="00C325E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E05"/>
    <w:multiLevelType w:val="multilevel"/>
    <w:tmpl w:val="76FC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03C71"/>
    <w:multiLevelType w:val="hybridMultilevel"/>
    <w:tmpl w:val="E16EE6C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784C"/>
    <w:multiLevelType w:val="multilevel"/>
    <w:tmpl w:val="78FCE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E07C16"/>
    <w:multiLevelType w:val="multilevel"/>
    <w:tmpl w:val="61F2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D6EFE"/>
    <w:multiLevelType w:val="multilevel"/>
    <w:tmpl w:val="9C26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10ED8"/>
    <w:multiLevelType w:val="hybridMultilevel"/>
    <w:tmpl w:val="37122C8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A0417"/>
    <w:multiLevelType w:val="multilevel"/>
    <w:tmpl w:val="334A0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1813998"/>
    <w:multiLevelType w:val="hybridMultilevel"/>
    <w:tmpl w:val="6268A0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64341"/>
    <w:multiLevelType w:val="hybridMultilevel"/>
    <w:tmpl w:val="A0926C1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F328B"/>
    <w:multiLevelType w:val="hybridMultilevel"/>
    <w:tmpl w:val="8F38C4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A6EEF"/>
    <w:multiLevelType w:val="hybridMultilevel"/>
    <w:tmpl w:val="484871B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95016"/>
    <w:multiLevelType w:val="multilevel"/>
    <w:tmpl w:val="1E2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A1B78"/>
    <w:multiLevelType w:val="multilevel"/>
    <w:tmpl w:val="FE12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D1762"/>
    <w:multiLevelType w:val="hybridMultilevel"/>
    <w:tmpl w:val="78D60466"/>
    <w:lvl w:ilvl="0" w:tplc="021438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325E5"/>
    <w:rsid w:val="00040CA7"/>
    <w:rsid w:val="000733A4"/>
    <w:rsid w:val="0009452E"/>
    <w:rsid w:val="000E3973"/>
    <w:rsid w:val="001357FB"/>
    <w:rsid w:val="00185BBF"/>
    <w:rsid w:val="001D12DD"/>
    <w:rsid w:val="001D1368"/>
    <w:rsid w:val="002047AA"/>
    <w:rsid w:val="0021689B"/>
    <w:rsid w:val="002B6EA6"/>
    <w:rsid w:val="00343E68"/>
    <w:rsid w:val="00386271"/>
    <w:rsid w:val="003B148C"/>
    <w:rsid w:val="004044F3"/>
    <w:rsid w:val="0049383E"/>
    <w:rsid w:val="00566D36"/>
    <w:rsid w:val="005C5090"/>
    <w:rsid w:val="006074F6"/>
    <w:rsid w:val="00633D45"/>
    <w:rsid w:val="00661040"/>
    <w:rsid w:val="006937A8"/>
    <w:rsid w:val="006C684D"/>
    <w:rsid w:val="00800962"/>
    <w:rsid w:val="008822E5"/>
    <w:rsid w:val="008F7EB5"/>
    <w:rsid w:val="00AE583B"/>
    <w:rsid w:val="00B11F4E"/>
    <w:rsid w:val="00B13515"/>
    <w:rsid w:val="00C01D6C"/>
    <w:rsid w:val="00C325E5"/>
    <w:rsid w:val="00D457CD"/>
    <w:rsid w:val="00D715A8"/>
    <w:rsid w:val="00D829D3"/>
    <w:rsid w:val="00D84E26"/>
    <w:rsid w:val="00E473C1"/>
    <w:rsid w:val="00F30C0E"/>
    <w:rsid w:val="00F4389F"/>
    <w:rsid w:val="00F84995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8F7EB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F30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8F7EB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F30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TsAH92P1AqR7sGxsn70LYDZflyK5678k83LomkB0Pw0tGDCwH3g6tneHSssRmgmNGPm+nbI0zWfDIeoMi8h1ocM72SEcXWZPS5x2kfhxQq3h7Wvwg/tYO3KPMIapXodjDItxXSNL3TzZy4px0s2DApETfoKTHip4VPy8KwKhcunI3vuJsORNWx2x4xZI7PNg2GMUbNn+97g+Ek9pTbtn5bXEev2wKJYQD48Svh4oLuDrog7MZ4l94iJtYFfetib/nA4V6MlRDHWN9Q9x810BfZ/SQaikGJt1hL03ax9anlIeWhsTGX3c3CyXT5nqTKccqvQDrXCuOE7DGcKCPm7r7u8gtl/EacAaGY7YKQyYFxytSLNSiSnLoAE76vOnOziVhvlLHQORuCWVcn0vPXyS9WN6E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3459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Super</cp:lastModifiedBy>
  <cp:revision>37</cp:revision>
  <dcterms:created xsi:type="dcterms:W3CDTF">2021-03-02T07:11:00Z</dcterms:created>
  <dcterms:modified xsi:type="dcterms:W3CDTF">2023-08-31T13:29:00Z</dcterms:modified>
</cp:coreProperties>
</file>