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58452FF0" w14:textId="77777777" w:rsidR="00BD24E4" w:rsidRDefault="00AE583B" w:rsidP="00BD24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Сагайдачного в </w:t>
      </w:r>
      <w:proofErr w:type="spellStart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>с.Переспа</w:t>
      </w:r>
      <w:proofErr w:type="spellEnd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2FD17B53" w14:textId="77777777" w:rsidR="00BD24E4" w:rsidRPr="00BD24E4" w:rsidRDefault="00F84995" w:rsidP="00BD24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BD24E4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BD24E4"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14:paraId="0B1A3BD8" w14:textId="1EA2E12B" w:rsidR="00F30C0E" w:rsidRPr="00F84995" w:rsidRDefault="000E3973" w:rsidP="00F30C0E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</w:t>
      </w:r>
      <w:r w:rsidR="00BD24E4"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>29 серпня</w:t>
      </w:r>
      <w:r w:rsidR="00661040"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3F28DC17" w14:textId="77777777" w:rsidR="00BD24E4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499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A3ED21A" w14:textId="77777777" w:rsidR="00DF4820" w:rsidRDefault="00DF4820" w:rsidP="00DF4820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1" w:name="_GoBack"/>
      <w:r w:rsidRPr="00DF4820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Сагайдачного в </w:t>
      </w:r>
      <w:proofErr w:type="spellStart"/>
      <w:r w:rsidRPr="00DF4820">
        <w:rPr>
          <w:rFonts w:ascii="Times New Roman" w:eastAsia="Times New Roman" w:hAnsi="Times New Roman"/>
          <w:b/>
          <w:sz w:val="20"/>
          <w:szCs w:val="20"/>
        </w:rPr>
        <w:t>с.Переспа</w:t>
      </w:r>
      <w:proofErr w:type="spellEnd"/>
      <w:r w:rsidRPr="00DF4820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DF4820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DF4820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</w:t>
      </w:r>
      <w:proofErr w:type="spellStart"/>
      <w:r w:rsidRPr="00DF4820">
        <w:rPr>
          <w:rFonts w:ascii="Times New Roman" w:eastAsia="Times New Roman" w:hAnsi="Times New Roman"/>
          <w:b/>
          <w:sz w:val="20"/>
          <w:szCs w:val="20"/>
        </w:rPr>
        <w:t>області»</w:t>
      </w:r>
      <w:proofErr w:type="spellEnd"/>
    </w:p>
    <w:bookmarkEnd w:id="1"/>
    <w:p w14:paraId="0454A4B6" w14:textId="570F3963" w:rsidR="00F84995" w:rsidRPr="00F84995" w:rsidRDefault="00BD24E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21890188" w14:textId="77777777" w:rsidR="00BD24E4" w:rsidRPr="00BD24E4" w:rsidRDefault="00AE583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</w:t>
      </w:r>
      <w:r w:rsidR="00BD24E4">
        <w:rPr>
          <w:rFonts w:ascii="Times New Roman" w:eastAsia="Times New Roman" w:hAnsi="Times New Roman"/>
          <w:sz w:val="20"/>
          <w:szCs w:val="20"/>
        </w:rPr>
        <w:t>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 особливостями</w:t>
      </w:r>
      <w:r w:rsidR="00BD24E4">
        <w:rPr>
          <w:rFonts w:ascii="Times New Roman" w:eastAsia="Times New Roman" w:hAnsi="Times New Roman"/>
          <w:sz w:val="20"/>
          <w:szCs w:val="20"/>
        </w:rPr>
        <w:t>)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BD24E4" w:rsidRPr="00BD24E4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UA-2023-08-29-004751-a</w:t>
      </w:r>
    </w:p>
    <w:p w14:paraId="0000000A" w14:textId="3AAEC1D1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500 000 </w:t>
      </w:r>
      <w:proofErr w:type="spellStart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2DCA7429" w:rsidR="00B11F4E" w:rsidRP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500 000 </w:t>
      </w:r>
      <w:proofErr w:type="spellStart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BD24E4" w:rsidRPr="00BD24E4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BD24E4" w:rsidRPr="00BD24E4">
        <w:rPr>
          <w:rFonts w:ascii="Times New Roman" w:eastAsia="Times New Roman" w:hAnsi="Times New Roman"/>
          <w:sz w:val="20"/>
          <w:szCs w:val="20"/>
        </w:rPr>
        <w:t>Рішення</w:t>
      </w:r>
      <w:r w:rsidR="00BD24E4">
        <w:rPr>
          <w:rFonts w:ascii="Times New Roman" w:eastAsia="Times New Roman" w:hAnsi="Times New Roman"/>
          <w:sz w:val="20"/>
          <w:szCs w:val="20"/>
        </w:rPr>
        <w:t>м</w:t>
      </w:r>
      <w:r w:rsidR="00BD24E4" w:rsidRPr="00BD24E4">
        <w:rPr>
          <w:rFonts w:ascii="Times New Roman" w:eastAsia="Times New Roman" w:hAnsi="Times New Roman"/>
          <w:sz w:val="20"/>
          <w:szCs w:val="20"/>
        </w:rPr>
        <w:t xml:space="preserve"> Виконавчого Комітету </w:t>
      </w:r>
      <w:proofErr w:type="spellStart"/>
      <w:r w:rsidR="00BD24E4" w:rsidRPr="00BD24E4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BD24E4" w:rsidRPr="00BD24E4">
        <w:rPr>
          <w:rFonts w:ascii="Times New Roman" w:eastAsia="Times New Roman" w:hAnsi="Times New Roman"/>
          <w:sz w:val="20"/>
          <w:szCs w:val="20"/>
        </w:rPr>
        <w:t xml:space="preserve"> міської ради № 217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Сагайдачного в </w:t>
      </w:r>
      <w:proofErr w:type="spellStart"/>
      <w:r w:rsidR="00BD24E4" w:rsidRPr="00BD24E4">
        <w:rPr>
          <w:rFonts w:ascii="Times New Roman" w:eastAsia="Times New Roman" w:hAnsi="Times New Roman"/>
          <w:sz w:val="20"/>
          <w:szCs w:val="20"/>
        </w:rPr>
        <w:t>с.Переспа</w:t>
      </w:r>
      <w:proofErr w:type="spellEnd"/>
      <w:r w:rsidR="00BD24E4" w:rsidRPr="00BD24E4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BD24E4" w:rsidRPr="00BD24E4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BD24E4" w:rsidRPr="00BD24E4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;</w:t>
      </w:r>
    </w:p>
    <w:p w14:paraId="27995C77" w14:textId="77777777" w:rsidR="00F84995" w:rsidRPr="00F84995" w:rsidRDefault="00F8499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 w:colFirst="0" w:colLast="0"/>
      <w:bookmarkEnd w:id="2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4AD70CEE" w14:textId="77777777" w:rsidR="00BD24E4" w:rsidRPr="00F84995" w:rsidRDefault="00BD24E4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5BF90703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BD24E4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BD24E4">
        <w:rPr>
          <w:sz w:val="20"/>
          <w:szCs w:val="20"/>
        </w:rPr>
        <w:t>Галайда</w:t>
      </w:r>
      <w:proofErr w:type="spellEnd"/>
      <w:r w:rsidR="000E3973" w:rsidRPr="00BD24E4">
        <w:rPr>
          <w:sz w:val="20"/>
          <w:szCs w:val="20"/>
        </w:rPr>
        <w:t xml:space="preserve"> Анатолій Миколайович.</w:t>
      </w:r>
    </w:p>
    <w:p w14:paraId="3717DD9A" w14:textId="77777777" w:rsidR="00BD24E4" w:rsidRPr="00BD24E4" w:rsidRDefault="00BD24E4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14:paraId="7C336F5A" w14:textId="67222419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BD24E4">
        <w:rPr>
          <w:sz w:val="20"/>
          <w:szCs w:val="20"/>
        </w:rPr>
        <w:t xml:space="preserve">Рішення Сесії </w:t>
      </w:r>
      <w:proofErr w:type="spellStart"/>
      <w:r w:rsidR="00BD24E4">
        <w:rPr>
          <w:sz w:val="20"/>
          <w:szCs w:val="20"/>
        </w:rPr>
        <w:t>Сокальської</w:t>
      </w:r>
      <w:proofErr w:type="spellEnd"/>
      <w:r w:rsidR="00BD24E4">
        <w:rPr>
          <w:sz w:val="20"/>
          <w:szCs w:val="20"/>
        </w:rPr>
        <w:t xml:space="preserve"> м</w:t>
      </w:r>
      <w:r w:rsidR="00F84995" w:rsidRPr="00F84995">
        <w:rPr>
          <w:sz w:val="20"/>
          <w:szCs w:val="20"/>
        </w:rPr>
        <w:t xml:space="preserve">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Рішення Виконавчого Комітет</w:t>
      </w:r>
      <w:r w:rsidR="00BD24E4">
        <w:rPr>
          <w:sz w:val="20"/>
          <w:szCs w:val="20"/>
        </w:rPr>
        <w:t xml:space="preserve">у </w:t>
      </w:r>
      <w:proofErr w:type="spellStart"/>
      <w:r w:rsidR="00BD24E4">
        <w:rPr>
          <w:sz w:val="20"/>
          <w:szCs w:val="20"/>
        </w:rPr>
        <w:t>Сокальської</w:t>
      </w:r>
      <w:proofErr w:type="spellEnd"/>
      <w:r w:rsidR="00BD24E4">
        <w:rPr>
          <w:sz w:val="20"/>
          <w:szCs w:val="20"/>
        </w:rPr>
        <w:t xml:space="preserve"> міської ради № 217</w:t>
      </w:r>
      <w:r w:rsidR="00F84995" w:rsidRPr="00F84995">
        <w:rPr>
          <w:sz w:val="20"/>
          <w:szCs w:val="20"/>
        </w:rPr>
        <w:t xml:space="preserve"> від 14 серпня 2023 року </w:t>
      </w:r>
      <w:r w:rsidR="00BD24E4" w:rsidRPr="00BD24E4">
        <w:rPr>
          <w:sz w:val="20"/>
          <w:szCs w:val="20"/>
        </w:rPr>
        <w:t xml:space="preserve">« Про затвердження кошторисної документації на об’єкт будівництва «Експлуатаційне  </w:t>
      </w:r>
      <w:r w:rsidR="00BD24E4" w:rsidRPr="00BD24E4">
        <w:rPr>
          <w:sz w:val="20"/>
          <w:szCs w:val="20"/>
        </w:rPr>
        <w:lastRenderedPageBreak/>
        <w:t xml:space="preserve">утримання (поточний дрібний ремонт) дороги  по вул. Сагайдачного в </w:t>
      </w:r>
      <w:proofErr w:type="spellStart"/>
      <w:r w:rsidR="00BD24E4" w:rsidRPr="00BD24E4">
        <w:rPr>
          <w:sz w:val="20"/>
          <w:szCs w:val="20"/>
        </w:rPr>
        <w:t>с.Переспа</w:t>
      </w:r>
      <w:proofErr w:type="spellEnd"/>
      <w:r w:rsidR="00BD24E4" w:rsidRPr="00BD24E4">
        <w:rPr>
          <w:sz w:val="20"/>
          <w:szCs w:val="20"/>
        </w:rPr>
        <w:t xml:space="preserve"> комунальної власності </w:t>
      </w:r>
      <w:proofErr w:type="spellStart"/>
      <w:r w:rsidR="00BD24E4" w:rsidRPr="00BD24E4">
        <w:rPr>
          <w:sz w:val="20"/>
          <w:szCs w:val="20"/>
        </w:rPr>
        <w:t>Сокальської</w:t>
      </w:r>
      <w:proofErr w:type="spellEnd"/>
      <w:r w:rsidR="00BD24E4" w:rsidRPr="00BD24E4">
        <w:rPr>
          <w:sz w:val="20"/>
          <w:szCs w:val="20"/>
        </w:rPr>
        <w:t xml:space="preserve"> мі</w:t>
      </w:r>
      <w:r w:rsidR="00BD24E4">
        <w:rPr>
          <w:sz w:val="20"/>
          <w:szCs w:val="20"/>
        </w:rPr>
        <w:t>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F33ED8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6109287B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BD24E4" w:rsidRP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п</w:t>
      </w:r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о вул. Сагайдачного в </w:t>
      </w:r>
      <w:proofErr w:type="spellStart"/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с.Переспа</w:t>
      </w:r>
      <w:proofErr w:type="spellEnd"/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,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6716867D" w14:textId="77777777" w:rsidR="00BD24E4" w:rsidRDefault="00BD24E4" w:rsidP="00BD24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801E7B">
        <w:rPr>
          <w:rFonts w:ascii="Times New Roman" w:hAnsi="Times New Roman"/>
          <w:b/>
          <w:sz w:val="24"/>
        </w:rPr>
        <w:t xml:space="preserve">Експлуатаційне  утримання (поточний дрібний ремонт) дороги  по вул. Сагайдачного в </w:t>
      </w:r>
      <w:proofErr w:type="spellStart"/>
      <w:r w:rsidRPr="00801E7B">
        <w:rPr>
          <w:rFonts w:ascii="Times New Roman" w:hAnsi="Times New Roman"/>
          <w:b/>
          <w:sz w:val="24"/>
        </w:rPr>
        <w:t>с.Переспа</w:t>
      </w:r>
      <w:proofErr w:type="spellEnd"/>
      <w:r w:rsidRPr="00801E7B">
        <w:rPr>
          <w:rFonts w:ascii="Times New Roman" w:hAnsi="Times New Roman"/>
          <w:b/>
          <w:sz w:val="24"/>
        </w:rPr>
        <w:t xml:space="preserve"> комунальної власності </w:t>
      </w:r>
      <w:proofErr w:type="spellStart"/>
      <w:r w:rsidRPr="00801E7B">
        <w:rPr>
          <w:rFonts w:ascii="Times New Roman" w:hAnsi="Times New Roman"/>
          <w:b/>
          <w:sz w:val="24"/>
        </w:rPr>
        <w:t>Сокальської</w:t>
      </w:r>
      <w:proofErr w:type="spellEnd"/>
      <w:r w:rsidRPr="00801E7B">
        <w:rPr>
          <w:rFonts w:ascii="Times New Roman" w:hAnsi="Times New Roman"/>
          <w:b/>
          <w:sz w:val="24"/>
        </w:rPr>
        <w:t xml:space="preserve"> міської ради Львівської області</w:t>
      </w:r>
      <w:r>
        <w:rPr>
          <w:rFonts w:ascii="Times New Roman" w:hAnsi="Times New Roman"/>
          <w:b/>
          <w:sz w:val="24"/>
        </w:rPr>
        <w:t>»</w:t>
      </w:r>
    </w:p>
    <w:p w14:paraId="663247D1" w14:textId="77777777" w:rsidR="00BD24E4" w:rsidRDefault="00BD24E4" w:rsidP="00BD24E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Умови та об’єми робіт/послуг:</w:t>
      </w:r>
    </w:p>
    <w:tbl>
      <w:tblPr>
        <w:tblW w:w="0" w:type="auto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1426"/>
        <w:gridCol w:w="1422"/>
        <w:gridCol w:w="1429"/>
      </w:tblGrid>
      <w:tr w:rsidR="00BD24E4" w:rsidRPr="00163330" w14:paraId="0BC7D158" w14:textId="77777777" w:rsidTr="0025389B">
        <w:trPr>
          <w:trHeight w:hRule="exact" w:val="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A1809" w14:textId="77777777" w:rsidR="00BD24E4" w:rsidRPr="00163330" w:rsidRDefault="00BD24E4" w:rsidP="0025389B">
            <w:pPr>
              <w:widowControl w:val="0"/>
              <w:spacing w:after="6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6278D574" w14:textId="77777777" w:rsidR="00BD24E4" w:rsidRPr="00163330" w:rsidRDefault="00BD24E4" w:rsidP="0025389B">
            <w:pPr>
              <w:widowControl w:val="0"/>
              <w:spacing w:before="60" w:after="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1A838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F4774" w14:textId="77777777" w:rsidR="00BD24E4" w:rsidRPr="00163330" w:rsidRDefault="00BD24E4" w:rsidP="0025389B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1925288D" w14:textId="77777777" w:rsidR="00BD24E4" w:rsidRPr="00163330" w:rsidRDefault="00BD24E4" w:rsidP="0025389B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162EB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A5F8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BD24E4" w:rsidRPr="00163330" w14:paraId="1AE8C5BA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E3EE" w14:textId="77777777" w:rsidR="00BD24E4" w:rsidRPr="00163330" w:rsidRDefault="00BD24E4" w:rsidP="0025389B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E0F7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D281A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850C5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F43CC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BD24E4" w:rsidRPr="00163330" w14:paraId="656A1DEE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6282A" w14:textId="77777777" w:rsidR="00BD24E4" w:rsidRPr="00163330" w:rsidRDefault="00BD24E4" w:rsidP="0025389B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FCAEA" w14:textId="77777777" w:rsidR="00BD24E4" w:rsidRPr="00163330" w:rsidRDefault="00BD24E4" w:rsidP="0025389B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765B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6AEF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01FA0" w14:textId="77777777" w:rsidR="00BD24E4" w:rsidRPr="00163330" w:rsidRDefault="00BD24E4" w:rsidP="0025389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BD24E4" w:rsidRPr="00163330" w14:paraId="3EB4C4BB" w14:textId="77777777" w:rsidTr="0025389B">
        <w:trPr>
          <w:trHeight w:hRule="exact" w:val="45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B2760" w14:textId="77777777" w:rsidR="00BD24E4" w:rsidRPr="00163330" w:rsidRDefault="00BD24E4" w:rsidP="0025389B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14:paraId="4DF267A3" w14:textId="77777777" w:rsidR="00BD24E4" w:rsidRPr="00163330" w:rsidRDefault="00BD24E4" w:rsidP="0025389B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677EC948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14:paraId="05FCACAC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822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8E9F9" w14:textId="77777777" w:rsidR="00BD24E4" w:rsidRPr="00163330" w:rsidRDefault="00BD24E4" w:rsidP="0025389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BD24E4" w:rsidRPr="00163330" w14:paraId="1A407AA7" w14:textId="77777777" w:rsidTr="0025389B">
        <w:trPr>
          <w:trHeight w:hRule="exact" w:val="46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C1A84" w14:textId="77777777" w:rsidR="00BD24E4" w:rsidRPr="00163330" w:rsidRDefault="00BD24E4" w:rsidP="0025389B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218F6" w14:textId="77777777" w:rsidR="00BD24E4" w:rsidRPr="00163330" w:rsidRDefault="00BD24E4" w:rsidP="0025389B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47B7E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163330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280CB" w14:textId="77777777" w:rsidR="00BD24E4" w:rsidRPr="00163330" w:rsidRDefault="00BD24E4" w:rsidP="0025389B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822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B481" w14:textId="77777777" w:rsidR="00BD24E4" w:rsidRPr="00163330" w:rsidRDefault="00BD24E4" w:rsidP="0025389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36AE1E94" w14:textId="77777777" w:rsidR="00BD24E4" w:rsidRDefault="00BD24E4" w:rsidP="00BD24E4">
      <w:pPr>
        <w:jc w:val="both"/>
        <w:rPr>
          <w:rFonts w:ascii="Times New Roman" w:hAnsi="Times New Roman"/>
          <w:b/>
          <w:sz w:val="24"/>
        </w:rPr>
      </w:pPr>
    </w:p>
    <w:p w14:paraId="50D7D94C" w14:textId="77777777" w:rsidR="00BD24E4" w:rsidRPr="00B51A51" w:rsidRDefault="00BD24E4" w:rsidP="00BD24E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Відомість  матеріалів, ресурсів і комплектів та б</w:t>
      </w:r>
      <w:r w:rsidRPr="002053CB">
        <w:rPr>
          <w:rFonts w:ascii="Times New Roman" w:hAnsi="Times New Roman"/>
          <w:b/>
          <w:sz w:val="24"/>
        </w:rPr>
        <w:t>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BD24E4" w:rsidRPr="00EF00B2" w14:paraId="7DD9EDDA" w14:textId="77777777" w:rsidTr="0025389B">
        <w:trPr>
          <w:jc w:val="center"/>
        </w:trPr>
        <w:tc>
          <w:tcPr>
            <w:tcW w:w="460" w:type="dxa"/>
          </w:tcPr>
          <w:p w14:paraId="03B82808" w14:textId="77777777" w:rsidR="00BD24E4" w:rsidRPr="00EF00B2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EF00B2">
              <w:rPr>
                <w:b/>
                <w:bCs/>
                <w:spacing w:val="-3"/>
                <w:sz w:val="20"/>
                <w:szCs w:val="20"/>
              </w:rPr>
              <w:t>№ п/</w:t>
            </w:r>
            <w:proofErr w:type="spellStart"/>
            <w:r w:rsidRPr="00EF00B2">
              <w:rPr>
                <w:b/>
                <w:bCs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4AE47234" w14:textId="77777777" w:rsidR="00BD24E4" w:rsidRPr="00B25545" w:rsidRDefault="00BD24E4" w:rsidP="002538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00B2">
              <w:rPr>
                <w:b/>
                <w:bCs/>
                <w:spacing w:val="-3"/>
                <w:sz w:val="20"/>
                <w:szCs w:val="20"/>
              </w:rPr>
              <w:t>Будівельні матеріали, вироби і комплекти</w:t>
            </w:r>
            <w:r>
              <w:rPr>
                <w:b/>
                <w:bCs/>
                <w:spacing w:val="-3"/>
                <w:sz w:val="20"/>
                <w:szCs w:val="20"/>
              </w:rPr>
              <w:t>/</w:t>
            </w:r>
            <w:r w:rsidRPr="00B25545">
              <w:t xml:space="preserve"> </w:t>
            </w:r>
            <w:r w:rsidRPr="00B25545">
              <w:rPr>
                <w:b/>
                <w:bCs/>
                <w:spacing w:val="-3"/>
                <w:sz w:val="20"/>
                <w:szCs w:val="20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38FE10AE" w14:textId="77777777" w:rsidR="00BD24E4" w:rsidRPr="00EF00B2" w:rsidRDefault="00BD24E4" w:rsidP="002538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00B2">
              <w:rPr>
                <w:b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646" w:type="dxa"/>
            <w:vAlign w:val="center"/>
          </w:tcPr>
          <w:p w14:paraId="05D2AA3F" w14:textId="77777777" w:rsidR="00BD24E4" w:rsidRPr="00EF00B2" w:rsidRDefault="00BD24E4" w:rsidP="002538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00B2">
              <w:rPr>
                <w:b/>
                <w:sz w:val="20"/>
                <w:szCs w:val="20"/>
              </w:rPr>
              <w:t xml:space="preserve">Кількість </w:t>
            </w:r>
          </w:p>
        </w:tc>
      </w:tr>
      <w:tr w:rsidR="00BD24E4" w:rsidRPr="00EF00B2" w14:paraId="50865258" w14:textId="77777777" w:rsidTr="0025389B">
        <w:trPr>
          <w:jc w:val="center"/>
        </w:trPr>
        <w:tc>
          <w:tcPr>
            <w:tcW w:w="460" w:type="dxa"/>
          </w:tcPr>
          <w:p w14:paraId="2C86C287" w14:textId="77777777" w:rsidR="00BD24E4" w:rsidRPr="000F502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6044" w:type="dxa"/>
            <w:vAlign w:val="center"/>
          </w:tcPr>
          <w:p w14:paraId="48E171F6" w14:textId="77777777" w:rsidR="00BD24E4" w:rsidRDefault="00BD24E4" w:rsidP="0025389B">
            <w:pPr>
              <w:pStyle w:val="21"/>
              <w:shd w:val="clear" w:color="auto" w:fill="auto"/>
              <w:spacing w:line="190" w:lineRule="exact"/>
              <w:jc w:val="center"/>
              <w:rPr>
                <w:rStyle w:val="2Arial95pt0"/>
              </w:rPr>
            </w:pPr>
            <w:r w:rsidRPr="000F5024">
              <w:rPr>
                <w:rStyle w:val="2Arial95pt0"/>
              </w:rPr>
              <w:t>Будівельні машини і механізми</w:t>
            </w:r>
          </w:p>
          <w:p w14:paraId="0BDDB7B2" w14:textId="77777777" w:rsidR="00BD24E4" w:rsidRDefault="00BD24E4" w:rsidP="0025389B">
            <w:pPr>
              <w:pStyle w:val="21"/>
              <w:shd w:val="clear" w:color="auto" w:fill="auto"/>
              <w:spacing w:line="190" w:lineRule="exact"/>
              <w:jc w:val="center"/>
              <w:rPr>
                <w:rStyle w:val="2Arial95pt0"/>
              </w:rPr>
            </w:pPr>
          </w:p>
          <w:p w14:paraId="53DCEC86" w14:textId="77777777" w:rsidR="00BD24E4" w:rsidRPr="000F5024" w:rsidRDefault="00BD24E4" w:rsidP="0025389B">
            <w:pPr>
              <w:pStyle w:val="21"/>
              <w:shd w:val="clear" w:color="auto" w:fill="auto"/>
              <w:spacing w:line="190" w:lineRule="exact"/>
              <w:rPr>
                <w:rStyle w:val="2Arial95pt0"/>
                <w:b w:val="0"/>
                <w:lang w:val="ru-RU"/>
              </w:rPr>
            </w:pPr>
            <w:r>
              <w:rPr>
                <w:rStyle w:val="2Arial95pt"/>
              </w:rPr>
              <w:t>Автогрейдери середнього типу, ДЗ- 99 кВт</w:t>
            </w:r>
          </w:p>
        </w:tc>
        <w:tc>
          <w:tcPr>
            <w:tcW w:w="1982" w:type="dxa"/>
            <w:vAlign w:val="center"/>
          </w:tcPr>
          <w:p w14:paraId="5D6AA7BF" w14:textId="77777777" w:rsidR="00BD24E4" w:rsidRPr="00273162" w:rsidRDefault="00BD24E4" w:rsidP="0025389B">
            <w:pPr>
              <w:jc w:val="center"/>
            </w:pPr>
            <w:proofErr w:type="spellStart"/>
            <w:r w:rsidRPr="000F5024">
              <w:t>маш</w:t>
            </w:r>
            <w:proofErr w:type="spellEnd"/>
            <w:r w:rsidRPr="000F5024">
              <w:t xml:space="preserve">. </w:t>
            </w:r>
            <w:proofErr w:type="spellStart"/>
            <w:r w:rsidRPr="000F5024"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5FB226C6" w14:textId="77777777" w:rsidR="00BD24E4" w:rsidRPr="00163330" w:rsidRDefault="00BD24E4" w:rsidP="0025389B">
            <w:pPr>
              <w:jc w:val="center"/>
            </w:pPr>
            <w:r>
              <w:t>0,67</w:t>
            </w:r>
          </w:p>
        </w:tc>
      </w:tr>
      <w:tr w:rsidR="00BD24E4" w:rsidRPr="00EF00B2" w14:paraId="0BD0038D" w14:textId="77777777" w:rsidTr="0025389B">
        <w:trPr>
          <w:jc w:val="center"/>
        </w:trPr>
        <w:tc>
          <w:tcPr>
            <w:tcW w:w="460" w:type="dxa"/>
          </w:tcPr>
          <w:p w14:paraId="4C11E0B2" w14:textId="77777777" w:rsidR="00BD24E4" w:rsidRPr="000F502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6044" w:type="dxa"/>
            <w:vAlign w:val="center"/>
          </w:tcPr>
          <w:p w14:paraId="64E5E7A0" w14:textId="77777777" w:rsidR="00BD24E4" w:rsidRPr="00BD24E4" w:rsidRDefault="00BD24E4" w:rsidP="0025389B">
            <w:pPr>
              <w:pStyle w:val="21"/>
              <w:spacing w:line="190" w:lineRule="exact"/>
              <w:rPr>
                <w:rStyle w:val="2Arial95pt0"/>
                <w:b w:val="0"/>
              </w:rPr>
            </w:pPr>
            <w:r w:rsidRPr="00BD24E4">
              <w:rPr>
                <w:rStyle w:val="2Arial95pt0"/>
                <w:b w:val="0"/>
              </w:rPr>
              <w:t xml:space="preserve">Коток дорожній самохідний вібраційний </w:t>
            </w:r>
            <w:proofErr w:type="spellStart"/>
            <w:r w:rsidRPr="00BD24E4">
              <w:rPr>
                <w:rStyle w:val="2Arial95pt0"/>
                <w:b w:val="0"/>
              </w:rPr>
              <w:t>гладковальцевий</w:t>
            </w:r>
            <w:proofErr w:type="spellEnd"/>
          </w:p>
          <w:p w14:paraId="62F3D298" w14:textId="77777777" w:rsidR="00BD24E4" w:rsidRPr="00BD24E4" w:rsidRDefault="00BD24E4" w:rsidP="0025389B">
            <w:pPr>
              <w:pStyle w:val="21"/>
              <w:shd w:val="clear" w:color="auto" w:fill="auto"/>
              <w:spacing w:line="190" w:lineRule="exact"/>
              <w:rPr>
                <w:rStyle w:val="2Arial95pt0"/>
                <w:b w:val="0"/>
              </w:rPr>
            </w:pPr>
            <w:r w:rsidRPr="00BD24E4">
              <w:rPr>
                <w:rStyle w:val="2Arial95pt0"/>
                <w:b w:val="0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3EE2F985" w14:textId="77777777" w:rsidR="00BD24E4" w:rsidRPr="000F5024" w:rsidRDefault="00BD24E4" w:rsidP="0025389B">
            <w:pPr>
              <w:jc w:val="center"/>
            </w:pPr>
            <w:proofErr w:type="spellStart"/>
            <w:r w:rsidRPr="000F5024">
              <w:t>маш</w:t>
            </w:r>
            <w:proofErr w:type="spellEnd"/>
            <w:r w:rsidRPr="000F5024">
              <w:t xml:space="preserve">. </w:t>
            </w:r>
            <w:proofErr w:type="spellStart"/>
            <w:r w:rsidRPr="000F5024"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48B372A" w14:textId="77777777" w:rsidR="00BD24E4" w:rsidRPr="00163330" w:rsidRDefault="00BD24E4" w:rsidP="0025389B">
            <w:pPr>
              <w:jc w:val="center"/>
            </w:pPr>
            <w:r>
              <w:t>5,83543</w:t>
            </w:r>
          </w:p>
        </w:tc>
      </w:tr>
      <w:tr w:rsidR="00BD24E4" w:rsidRPr="00EF00B2" w14:paraId="58557FD6" w14:textId="77777777" w:rsidTr="0025389B">
        <w:trPr>
          <w:jc w:val="center"/>
        </w:trPr>
        <w:tc>
          <w:tcPr>
            <w:tcW w:w="460" w:type="dxa"/>
          </w:tcPr>
          <w:p w14:paraId="46250207" w14:textId="77777777" w:rsidR="00BD24E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6044" w:type="dxa"/>
            <w:vAlign w:val="center"/>
          </w:tcPr>
          <w:p w14:paraId="14CB9D2A" w14:textId="77777777" w:rsidR="00BD24E4" w:rsidRPr="00BD24E4" w:rsidRDefault="00BD24E4" w:rsidP="0025389B">
            <w:pPr>
              <w:pStyle w:val="21"/>
              <w:spacing w:line="190" w:lineRule="exact"/>
              <w:rPr>
                <w:rStyle w:val="2Arial95pt0"/>
                <w:b w:val="0"/>
              </w:rPr>
            </w:pPr>
            <w:r w:rsidRPr="00BD24E4">
              <w:rPr>
                <w:rStyle w:val="2Arial95pt0"/>
                <w:b w:val="0"/>
              </w:rPr>
              <w:t xml:space="preserve">Коток дорожній самохідний вібраційний </w:t>
            </w:r>
            <w:proofErr w:type="spellStart"/>
            <w:r w:rsidRPr="00BD24E4">
              <w:rPr>
                <w:rStyle w:val="2Arial95pt0"/>
                <w:b w:val="0"/>
              </w:rPr>
              <w:t>гладковальцевий</w:t>
            </w:r>
            <w:proofErr w:type="spellEnd"/>
          </w:p>
          <w:p w14:paraId="625906D5" w14:textId="77777777" w:rsidR="00BD24E4" w:rsidRPr="00BD24E4" w:rsidRDefault="00BD24E4" w:rsidP="0025389B">
            <w:pPr>
              <w:pStyle w:val="21"/>
              <w:spacing w:line="190" w:lineRule="exact"/>
              <w:rPr>
                <w:rStyle w:val="2Arial95pt0"/>
                <w:b w:val="0"/>
              </w:rPr>
            </w:pPr>
            <w:proofErr w:type="spellStart"/>
            <w:r w:rsidRPr="00BD24E4">
              <w:rPr>
                <w:rStyle w:val="2Arial95pt0"/>
                <w:b w:val="0"/>
              </w:rPr>
              <w:t>Воomag</w:t>
            </w:r>
            <w:proofErr w:type="spellEnd"/>
            <w:r w:rsidRPr="00BD24E4">
              <w:rPr>
                <w:rStyle w:val="2Arial95pt0"/>
                <w:b w:val="0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0C680A86" w14:textId="77777777" w:rsidR="00BD24E4" w:rsidRPr="000F5024" w:rsidRDefault="00BD24E4" w:rsidP="0025389B">
            <w:pPr>
              <w:jc w:val="center"/>
            </w:pPr>
            <w:proofErr w:type="spellStart"/>
            <w:r w:rsidRPr="000F5024">
              <w:t>маш</w:t>
            </w:r>
            <w:proofErr w:type="spellEnd"/>
            <w:r w:rsidRPr="000F5024">
              <w:t xml:space="preserve">. </w:t>
            </w:r>
            <w:proofErr w:type="spellStart"/>
            <w:r w:rsidRPr="000F5024"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0E6874CC" w14:textId="77777777" w:rsidR="00BD24E4" w:rsidRPr="00163330" w:rsidRDefault="00BD24E4" w:rsidP="0025389B">
            <w:pPr>
              <w:jc w:val="center"/>
            </w:pPr>
            <w:r>
              <w:t>10,66459</w:t>
            </w:r>
          </w:p>
        </w:tc>
      </w:tr>
      <w:tr w:rsidR="00BD24E4" w:rsidRPr="00EF00B2" w14:paraId="36907C16" w14:textId="77777777" w:rsidTr="0025389B">
        <w:trPr>
          <w:jc w:val="center"/>
        </w:trPr>
        <w:tc>
          <w:tcPr>
            <w:tcW w:w="460" w:type="dxa"/>
          </w:tcPr>
          <w:p w14:paraId="63162AC1" w14:textId="77777777" w:rsidR="00BD24E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6044" w:type="dxa"/>
            <w:vAlign w:val="center"/>
          </w:tcPr>
          <w:p w14:paraId="64730B2C" w14:textId="77777777" w:rsidR="00BD24E4" w:rsidRPr="00BD24E4" w:rsidRDefault="00BD24E4" w:rsidP="0025389B">
            <w:pPr>
              <w:pStyle w:val="21"/>
              <w:spacing w:line="190" w:lineRule="exact"/>
              <w:rPr>
                <w:rStyle w:val="2Arial95pt0"/>
                <w:b w:val="0"/>
              </w:rPr>
            </w:pPr>
            <w:r w:rsidRPr="00BD24E4">
              <w:rPr>
                <w:rStyle w:val="2Arial95pt0"/>
                <w:b w:val="0"/>
              </w:rPr>
              <w:t xml:space="preserve">Асфальтоукладальник на гусеничному ходу АBG </w:t>
            </w:r>
            <w:proofErr w:type="spellStart"/>
            <w:r w:rsidRPr="00BD24E4">
              <w:rPr>
                <w:rStyle w:val="2Arial95pt0"/>
                <w:b w:val="0"/>
              </w:rPr>
              <w:t>Тitan</w:t>
            </w:r>
            <w:proofErr w:type="spellEnd"/>
            <w:r w:rsidRPr="00BD24E4">
              <w:rPr>
                <w:rStyle w:val="2Arial95pt0"/>
                <w:b w:val="0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2C8087C1" w14:textId="77777777" w:rsidR="00BD24E4" w:rsidRPr="000F5024" w:rsidRDefault="00BD24E4" w:rsidP="0025389B">
            <w:pPr>
              <w:jc w:val="center"/>
            </w:pPr>
            <w:proofErr w:type="spellStart"/>
            <w:r w:rsidRPr="000F5024">
              <w:t>маш</w:t>
            </w:r>
            <w:proofErr w:type="spellEnd"/>
            <w:r w:rsidRPr="000F5024">
              <w:t xml:space="preserve">. </w:t>
            </w:r>
            <w:proofErr w:type="spellStart"/>
            <w:r w:rsidRPr="000F5024"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59E4B8C0" w14:textId="77777777" w:rsidR="00BD24E4" w:rsidRPr="00163330" w:rsidRDefault="00BD24E4" w:rsidP="0025389B">
            <w:pPr>
              <w:jc w:val="center"/>
            </w:pPr>
            <w:r>
              <w:t>2,8082</w:t>
            </w:r>
          </w:p>
        </w:tc>
      </w:tr>
      <w:tr w:rsidR="00BD24E4" w:rsidRPr="000F5024" w14:paraId="7ADE1D2D" w14:textId="77777777" w:rsidTr="0025389B">
        <w:trPr>
          <w:jc w:val="center"/>
        </w:trPr>
        <w:tc>
          <w:tcPr>
            <w:tcW w:w="460" w:type="dxa"/>
          </w:tcPr>
          <w:p w14:paraId="5FF525C4" w14:textId="77777777" w:rsidR="00BD24E4" w:rsidRPr="000F502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6044" w:type="dxa"/>
            <w:vAlign w:val="center"/>
          </w:tcPr>
          <w:p w14:paraId="5AB6BEDF" w14:textId="77777777" w:rsidR="00BD24E4" w:rsidRPr="00D5342B" w:rsidRDefault="00BD24E4" w:rsidP="0025389B">
            <w:pPr>
              <w:pStyle w:val="21"/>
              <w:spacing w:line="200" w:lineRule="exact"/>
              <w:jc w:val="center"/>
              <w:rPr>
                <w:rStyle w:val="2Arial"/>
                <w:u w:val="single"/>
              </w:rPr>
            </w:pPr>
            <w:r w:rsidRPr="00D5342B">
              <w:rPr>
                <w:rStyle w:val="2Arial"/>
                <w:u w:val="single"/>
              </w:rPr>
              <w:t xml:space="preserve">Будівельні матеріали, вироби і комплекти </w:t>
            </w:r>
          </w:p>
          <w:p w14:paraId="2FC555B7" w14:textId="77777777" w:rsidR="00BD24E4" w:rsidRPr="00D5342B" w:rsidRDefault="00BD24E4" w:rsidP="0025389B">
            <w:pPr>
              <w:pStyle w:val="21"/>
              <w:spacing w:line="200" w:lineRule="exact"/>
              <w:jc w:val="center"/>
              <w:rPr>
                <w:rStyle w:val="2Arial"/>
              </w:rPr>
            </w:pPr>
          </w:p>
          <w:p w14:paraId="40762C1D" w14:textId="77777777" w:rsidR="00BD24E4" w:rsidRPr="00BD24E4" w:rsidRDefault="00BD24E4" w:rsidP="0025389B">
            <w:pPr>
              <w:pStyle w:val="21"/>
              <w:shd w:val="clear" w:color="auto" w:fill="auto"/>
              <w:spacing w:line="190" w:lineRule="exact"/>
              <w:rPr>
                <w:rStyle w:val="2Arial95pt0"/>
                <w:b w:val="0"/>
              </w:rPr>
            </w:pPr>
            <w:r w:rsidRPr="00BD24E4">
              <w:rPr>
                <w:rStyle w:val="2Arial"/>
                <w:b w:val="0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10873E30" w14:textId="77777777" w:rsidR="00BD24E4" w:rsidRPr="00273162" w:rsidRDefault="00BD24E4" w:rsidP="0025389B">
            <w:pPr>
              <w:jc w:val="center"/>
            </w:pPr>
            <w:r>
              <w:t>т</w:t>
            </w:r>
          </w:p>
        </w:tc>
        <w:tc>
          <w:tcPr>
            <w:tcW w:w="1646" w:type="dxa"/>
            <w:vAlign w:val="center"/>
          </w:tcPr>
          <w:p w14:paraId="2F696F43" w14:textId="77777777" w:rsidR="00BD24E4" w:rsidRPr="000F5024" w:rsidRDefault="00BD24E4" w:rsidP="0025389B">
            <w:pPr>
              <w:jc w:val="center"/>
            </w:pPr>
            <w:r>
              <w:t>0,0113436</w:t>
            </w:r>
          </w:p>
        </w:tc>
      </w:tr>
      <w:tr w:rsidR="00BD24E4" w:rsidRPr="000F5024" w14:paraId="3CC24483" w14:textId="77777777" w:rsidTr="0025389B">
        <w:trPr>
          <w:jc w:val="center"/>
        </w:trPr>
        <w:tc>
          <w:tcPr>
            <w:tcW w:w="460" w:type="dxa"/>
          </w:tcPr>
          <w:p w14:paraId="36123E43" w14:textId="77777777" w:rsidR="00BD24E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6044" w:type="dxa"/>
            <w:vAlign w:val="center"/>
          </w:tcPr>
          <w:p w14:paraId="74EB4E01" w14:textId="77777777" w:rsidR="00BD24E4" w:rsidRPr="00BD24E4" w:rsidRDefault="00BD24E4" w:rsidP="0025389B">
            <w:pPr>
              <w:pStyle w:val="21"/>
              <w:spacing w:line="200" w:lineRule="exact"/>
              <w:rPr>
                <w:rStyle w:val="2Arial"/>
                <w:b w:val="0"/>
              </w:rPr>
            </w:pPr>
            <w:r w:rsidRPr="00BD24E4">
              <w:rPr>
                <w:rStyle w:val="2Arial"/>
                <w:b w:val="0"/>
              </w:rPr>
              <w:t>Щебінь із природного каменю для будівельних робіт,</w:t>
            </w:r>
          </w:p>
          <w:p w14:paraId="021C6903" w14:textId="77777777" w:rsidR="00BD24E4" w:rsidRPr="00BD24E4" w:rsidRDefault="00BD24E4" w:rsidP="0025389B">
            <w:pPr>
              <w:pStyle w:val="21"/>
              <w:spacing w:line="200" w:lineRule="exact"/>
              <w:rPr>
                <w:rStyle w:val="2Arial"/>
                <w:b w:val="0"/>
              </w:rPr>
            </w:pPr>
            <w:r w:rsidRPr="00BD24E4">
              <w:rPr>
                <w:rStyle w:val="2Arial"/>
                <w:b w:val="0"/>
              </w:rPr>
              <w:t>фракція 10-20 мм</w:t>
            </w:r>
          </w:p>
        </w:tc>
        <w:tc>
          <w:tcPr>
            <w:tcW w:w="1982" w:type="dxa"/>
            <w:vAlign w:val="center"/>
          </w:tcPr>
          <w:p w14:paraId="16F55A1B" w14:textId="77777777" w:rsidR="00BD24E4" w:rsidRDefault="00BD24E4" w:rsidP="0025389B">
            <w:pPr>
              <w:jc w:val="center"/>
            </w:pPr>
            <w:r w:rsidRPr="000F5024">
              <w:t>м3</w:t>
            </w:r>
          </w:p>
        </w:tc>
        <w:tc>
          <w:tcPr>
            <w:tcW w:w="1646" w:type="dxa"/>
            <w:vAlign w:val="center"/>
          </w:tcPr>
          <w:p w14:paraId="5D8E7242" w14:textId="77777777" w:rsidR="00BD24E4" w:rsidRDefault="00BD24E4" w:rsidP="0025389B">
            <w:pPr>
              <w:jc w:val="center"/>
            </w:pPr>
            <w:r>
              <w:t>1,15</w:t>
            </w:r>
          </w:p>
        </w:tc>
      </w:tr>
      <w:tr w:rsidR="00BD24E4" w:rsidRPr="000F5024" w14:paraId="246466A9" w14:textId="77777777" w:rsidTr="0025389B">
        <w:trPr>
          <w:jc w:val="center"/>
        </w:trPr>
        <w:tc>
          <w:tcPr>
            <w:tcW w:w="460" w:type="dxa"/>
          </w:tcPr>
          <w:p w14:paraId="03CB3D12" w14:textId="77777777" w:rsidR="00BD24E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6044" w:type="dxa"/>
            <w:vAlign w:val="center"/>
          </w:tcPr>
          <w:p w14:paraId="26F28919" w14:textId="77777777" w:rsidR="00BD24E4" w:rsidRPr="00BD24E4" w:rsidRDefault="00BD24E4" w:rsidP="0025389B">
            <w:pPr>
              <w:pStyle w:val="21"/>
              <w:spacing w:line="200" w:lineRule="exact"/>
              <w:rPr>
                <w:rStyle w:val="2Arial"/>
                <w:b w:val="0"/>
              </w:rPr>
            </w:pPr>
            <w:r w:rsidRPr="00BD24E4">
              <w:rPr>
                <w:rStyle w:val="2Arial"/>
                <w:b w:val="0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41824858" w14:textId="77777777" w:rsidR="00BD24E4" w:rsidRPr="000F5024" w:rsidRDefault="00BD24E4" w:rsidP="0025389B">
            <w:pPr>
              <w:jc w:val="center"/>
            </w:pPr>
            <w:r w:rsidRPr="000F5024">
              <w:t>м3</w:t>
            </w:r>
          </w:p>
        </w:tc>
        <w:tc>
          <w:tcPr>
            <w:tcW w:w="1646" w:type="dxa"/>
            <w:vAlign w:val="center"/>
          </w:tcPr>
          <w:p w14:paraId="3E1E1DA7" w14:textId="77777777" w:rsidR="00BD24E4" w:rsidRDefault="00BD24E4" w:rsidP="0025389B">
            <w:pPr>
              <w:jc w:val="center"/>
            </w:pPr>
            <w:r>
              <w:t>5,5</w:t>
            </w:r>
          </w:p>
        </w:tc>
      </w:tr>
      <w:tr w:rsidR="00BD24E4" w:rsidRPr="000F5024" w14:paraId="44FB2BE9" w14:textId="77777777" w:rsidTr="0025389B">
        <w:trPr>
          <w:jc w:val="center"/>
        </w:trPr>
        <w:tc>
          <w:tcPr>
            <w:tcW w:w="460" w:type="dxa"/>
          </w:tcPr>
          <w:p w14:paraId="3AC336D0" w14:textId="77777777" w:rsidR="00BD24E4" w:rsidRDefault="00BD24E4" w:rsidP="0025389B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6044" w:type="dxa"/>
            <w:vAlign w:val="center"/>
          </w:tcPr>
          <w:p w14:paraId="6E1AA619" w14:textId="77777777" w:rsidR="00BD24E4" w:rsidRPr="00BD24E4" w:rsidRDefault="00BD24E4" w:rsidP="0025389B">
            <w:pPr>
              <w:pStyle w:val="21"/>
              <w:spacing w:line="200" w:lineRule="exact"/>
              <w:rPr>
                <w:rStyle w:val="2Arial"/>
                <w:b w:val="0"/>
              </w:rPr>
            </w:pPr>
            <w:r w:rsidRPr="00BD24E4">
              <w:rPr>
                <w:rStyle w:val="2Arial"/>
                <w:b w:val="0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0F62F370" w14:textId="77777777" w:rsidR="00BD24E4" w:rsidRPr="000F5024" w:rsidRDefault="00BD24E4" w:rsidP="0025389B">
            <w:pPr>
              <w:jc w:val="center"/>
            </w:pPr>
            <w:r w:rsidRPr="000F5024">
              <w:t>т</w:t>
            </w:r>
          </w:p>
        </w:tc>
        <w:tc>
          <w:tcPr>
            <w:tcW w:w="1646" w:type="dxa"/>
            <w:vAlign w:val="center"/>
          </w:tcPr>
          <w:p w14:paraId="6221C7CF" w14:textId="77777777" w:rsidR="00BD24E4" w:rsidRDefault="00BD24E4" w:rsidP="0025389B">
            <w:pPr>
              <w:jc w:val="center"/>
            </w:pPr>
            <w:r>
              <w:t>99,29</w:t>
            </w:r>
          </w:p>
        </w:tc>
      </w:tr>
    </w:tbl>
    <w:p w14:paraId="72D07012" w14:textId="77777777" w:rsidR="00BD24E4" w:rsidRDefault="00BD24E4" w:rsidP="00BD24E4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416847FE" w14:textId="77777777" w:rsidR="00BD24E4" w:rsidRDefault="00BD24E4" w:rsidP="00BD24E4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589EB2DD" w14:textId="77777777" w:rsidR="00BD24E4" w:rsidRDefault="00BD24E4" w:rsidP="00BD24E4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00000023" w14:textId="48D7AA68" w:rsidR="00C325E5" w:rsidRDefault="00C325E5" w:rsidP="00BD24E4">
      <w:pPr>
        <w:jc w:val="center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566D36"/>
    <w:rsid w:val="005C5090"/>
    <w:rsid w:val="006074F6"/>
    <w:rsid w:val="00633D45"/>
    <w:rsid w:val="00661040"/>
    <w:rsid w:val="006937A8"/>
    <w:rsid w:val="006C684D"/>
    <w:rsid w:val="00800962"/>
    <w:rsid w:val="008822E5"/>
    <w:rsid w:val="008F7EB5"/>
    <w:rsid w:val="00A80B25"/>
    <w:rsid w:val="00AE583B"/>
    <w:rsid w:val="00B11F4E"/>
    <w:rsid w:val="00B13515"/>
    <w:rsid w:val="00BD24E4"/>
    <w:rsid w:val="00C325E5"/>
    <w:rsid w:val="00D715A8"/>
    <w:rsid w:val="00D829D3"/>
    <w:rsid w:val="00DF4820"/>
    <w:rsid w:val="00E473C1"/>
    <w:rsid w:val="00F30C0E"/>
    <w:rsid w:val="00F33ED8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D24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95pt">
    <w:name w:val="Основной текст (2) + Arial;9;5 pt"/>
    <w:basedOn w:val="20"/>
    <w:rsid w:val="00BD24E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Arial95pt0">
    <w:name w:val="Основной текст (2) + Arial;9;5 pt;Полужирный"/>
    <w:basedOn w:val="20"/>
    <w:rsid w:val="00BD24E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BD24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Arial">
    <w:name w:val="Основной текст (2) + Arial;Полужирный"/>
    <w:basedOn w:val="20"/>
    <w:rsid w:val="00BD24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D24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95pt">
    <w:name w:val="Основной текст (2) + Arial;9;5 pt"/>
    <w:basedOn w:val="20"/>
    <w:rsid w:val="00BD24E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Arial95pt0">
    <w:name w:val="Основной текст (2) + Arial;9;5 pt;Полужирный"/>
    <w:basedOn w:val="20"/>
    <w:rsid w:val="00BD24E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BD24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Arial">
    <w:name w:val="Основной текст (2) + Arial;Полужирный"/>
    <w:basedOn w:val="20"/>
    <w:rsid w:val="00BD24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34</cp:revision>
  <dcterms:created xsi:type="dcterms:W3CDTF">2021-03-02T07:11:00Z</dcterms:created>
  <dcterms:modified xsi:type="dcterms:W3CDTF">2023-08-31T13:39:00Z</dcterms:modified>
</cp:coreProperties>
</file>