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4DE766B7" w14:textId="77777777" w:rsidR="007C5FB4" w:rsidRDefault="00AE583B" w:rsidP="007C5F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7C5FB4" w:rsidRPr="007C5FB4">
        <w:rPr>
          <w:rFonts w:ascii="Times New Roman" w:eastAsia="Times New Roman" w:hAnsi="Times New Roman"/>
          <w:b/>
          <w:sz w:val="20"/>
          <w:szCs w:val="20"/>
        </w:rPr>
        <w:t xml:space="preserve">« Експлуатаційне  утримання (поточний дрібний ремонт) дороги  по вул. С.Крушельницької в м. </w:t>
      </w:r>
      <w:proofErr w:type="spellStart"/>
      <w:r w:rsidR="007C5FB4" w:rsidRPr="007C5FB4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="007C5FB4" w:rsidRPr="007C5FB4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7C5FB4" w:rsidRPr="007C5FB4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7C5FB4" w:rsidRPr="007C5FB4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 »</w:t>
      </w:r>
    </w:p>
    <w:p w14:paraId="105A8599" w14:textId="77777777" w:rsidR="007C5FB4" w:rsidRPr="007C5FB4" w:rsidRDefault="00F84995" w:rsidP="007C5F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C5FB4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C5FB4">
        <w:rPr>
          <w:rFonts w:ascii="Times New Roman" w:eastAsia="Times New Roman" w:hAnsi="Times New Roman"/>
          <w:b/>
          <w:i/>
          <w:sz w:val="20"/>
          <w:szCs w:val="20"/>
        </w:rPr>
        <w:t xml:space="preserve">  </w:t>
      </w:r>
    </w:p>
    <w:p w14:paraId="0B1A3BD8" w14:textId="10ABE8FF" w:rsidR="00F30C0E" w:rsidRPr="00F84995" w:rsidRDefault="007C5FB4" w:rsidP="007C5F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C5FB4">
        <w:rPr>
          <w:rFonts w:ascii="Times New Roman" w:eastAsia="Times New Roman" w:hAnsi="Times New Roman"/>
          <w:b/>
          <w:sz w:val="20"/>
          <w:szCs w:val="20"/>
          <w:u w:val="single"/>
        </w:rPr>
        <w:t>від 30 серпня</w:t>
      </w:r>
      <w:r w:rsidR="00661040" w:rsidRPr="007C5FB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2E163410" w14:textId="77777777" w:rsidR="007C5FB4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8499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20374DB" w14:textId="77777777" w:rsidR="007C5FB4" w:rsidRDefault="007C5FB4" w:rsidP="007C5FB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C5FB4">
        <w:rPr>
          <w:rFonts w:ascii="Times New Roman" w:eastAsia="Times New Roman" w:hAnsi="Times New Roman"/>
          <w:b/>
          <w:sz w:val="20"/>
          <w:szCs w:val="20"/>
        </w:rPr>
        <w:t xml:space="preserve">« Експлуатаційне  утримання (поточний дрібний ремонт) дороги  по вул. С.Крушельницької в м. </w:t>
      </w:r>
      <w:proofErr w:type="spellStart"/>
      <w:r w:rsidRPr="007C5FB4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Pr="007C5FB4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Pr="007C5FB4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Pr="007C5FB4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 »</w:t>
      </w:r>
    </w:p>
    <w:p w14:paraId="0454A4B6" w14:textId="5247BEEA" w:rsidR="00F84995" w:rsidRPr="00F84995" w:rsidRDefault="007C5FB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00000009" w14:textId="4B8670E1" w:rsidR="00C325E5" w:rsidRPr="00F84995" w:rsidRDefault="00AE583B">
      <w:pPr>
        <w:spacing w:before="280" w:after="280" w:line="240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 </w:t>
      </w:r>
      <w:r w:rsidR="007D42B9">
        <w:rPr>
          <w:rFonts w:ascii="Times New Roman" w:eastAsia="Times New Roman" w:hAnsi="Times New Roman"/>
          <w:sz w:val="20"/>
          <w:szCs w:val="20"/>
        </w:rPr>
        <w:t>(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>з</w:t>
      </w:r>
      <w:r w:rsidR="007D42B9">
        <w:rPr>
          <w:rFonts w:ascii="Times New Roman" w:eastAsia="Times New Roman" w:hAnsi="Times New Roman"/>
          <w:sz w:val="20"/>
          <w:szCs w:val="20"/>
        </w:rPr>
        <w:t>а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особливостями</w:t>
      </w:r>
      <w:r w:rsidR="007D42B9">
        <w:rPr>
          <w:rFonts w:ascii="Times New Roman" w:eastAsia="Times New Roman" w:hAnsi="Times New Roman"/>
          <w:sz w:val="20"/>
          <w:szCs w:val="20"/>
        </w:rPr>
        <w:t>)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7D42B9" w:rsidRPr="007D42B9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UA-2023-08-30-002890-a</w:t>
      </w:r>
    </w:p>
    <w:p w14:paraId="0000000A" w14:textId="56F8A605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7D42B9" w:rsidRPr="007D42B9">
        <w:rPr>
          <w:rFonts w:ascii="Times New Roman" w:eastAsia="Times New Roman" w:hAnsi="Times New Roman"/>
          <w:b/>
          <w:sz w:val="20"/>
          <w:szCs w:val="20"/>
        </w:rPr>
        <w:t xml:space="preserve">479 955,71 </w:t>
      </w:r>
      <w:proofErr w:type="spellStart"/>
      <w:r w:rsidR="007D42B9" w:rsidRPr="007D42B9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7D42B9" w:rsidRPr="007D42B9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6D141AB3" w:rsidR="00B11F4E" w:rsidRP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7D42B9" w:rsidRPr="007D42B9">
        <w:rPr>
          <w:rFonts w:ascii="Times New Roman" w:eastAsia="Times New Roman" w:hAnsi="Times New Roman"/>
          <w:b/>
          <w:sz w:val="20"/>
          <w:szCs w:val="20"/>
        </w:rPr>
        <w:t xml:space="preserve">479 955,71 </w:t>
      </w:r>
      <w:proofErr w:type="spellStart"/>
      <w:r w:rsidR="007D42B9" w:rsidRPr="007D42B9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7D42B9" w:rsidRPr="007D42B9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Рішенням </w:t>
      </w:r>
      <w:r w:rsidR="007D42B9" w:rsidRPr="007D42B9">
        <w:rPr>
          <w:rFonts w:ascii="Times New Roman" w:eastAsia="Times New Roman" w:hAnsi="Times New Roman"/>
          <w:sz w:val="20"/>
          <w:szCs w:val="20"/>
        </w:rPr>
        <w:t xml:space="preserve">Виконавчого Комітету </w:t>
      </w:r>
      <w:proofErr w:type="spellStart"/>
      <w:r w:rsidR="007D42B9" w:rsidRPr="007D42B9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7D42B9" w:rsidRPr="007D42B9">
        <w:rPr>
          <w:rFonts w:ascii="Times New Roman" w:eastAsia="Times New Roman" w:hAnsi="Times New Roman"/>
          <w:sz w:val="20"/>
          <w:szCs w:val="20"/>
        </w:rPr>
        <w:t xml:space="preserve"> міської ради № 221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С.Крушельницької в м. </w:t>
      </w:r>
      <w:proofErr w:type="spellStart"/>
      <w:r w:rsidR="007D42B9" w:rsidRPr="007D42B9">
        <w:rPr>
          <w:rFonts w:ascii="Times New Roman" w:eastAsia="Times New Roman" w:hAnsi="Times New Roman"/>
          <w:sz w:val="20"/>
          <w:szCs w:val="20"/>
        </w:rPr>
        <w:t>Сокаль</w:t>
      </w:r>
      <w:proofErr w:type="spellEnd"/>
      <w:r w:rsidR="007D42B9" w:rsidRPr="007D42B9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7D42B9" w:rsidRPr="007D42B9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7D42B9" w:rsidRPr="007D42B9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;</w:t>
      </w:r>
    </w:p>
    <w:p w14:paraId="27995C77" w14:textId="77777777" w:rsidR="00F84995" w:rsidRPr="00F84995" w:rsidRDefault="00F84995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0F460A91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1" w:name="_heading=h.1fob9te" w:colFirst="0" w:colLast="0"/>
      <w:bookmarkEnd w:id="1"/>
    </w:p>
    <w:p w14:paraId="2EDC7ECB" w14:textId="7B8EF30D" w:rsidR="00F84995" w:rsidRP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1F7F3389" w14:textId="5BF90703" w:rsidR="006937A8" w:rsidRPr="00E32889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 </w:t>
      </w:r>
      <w:r w:rsidR="000E3973" w:rsidRPr="00E32889">
        <w:rPr>
          <w:sz w:val="20"/>
          <w:szCs w:val="20"/>
        </w:rPr>
        <w:t xml:space="preserve">Ініціатор закупівлі Олійник Олег Романович - Заступник з питань діяльності виконавчих органів ради. Розробник кошторисної документації ФОП </w:t>
      </w:r>
      <w:proofErr w:type="spellStart"/>
      <w:r w:rsidR="000E3973" w:rsidRPr="00E32889">
        <w:rPr>
          <w:sz w:val="20"/>
          <w:szCs w:val="20"/>
        </w:rPr>
        <w:t>Галайда</w:t>
      </w:r>
      <w:proofErr w:type="spellEnd"/>
      <w:r w:rsidR="000E3973" w:rsidRPr="00E32889">
        <w:rPr>
          <w:sz w:val="20"/>
          <w:szCs w:val="20"/>
        </w:rPr>
        <w:t xml:space="preserve"> Анатолій Миколайович.</w:t>
      </w:r>
    </w:p>
    <w:p w14:paraId="7C336F5A" w14:textId="6D22EB6E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E32889">
        <w:rPr>
          <w:sz w:val="20"/>
          <w:szCs w:val="20"/>
        </w:rPr>
        <w:t xml:space="preserve">Рішення Сесії </w:t>
      </w:r>
      <w:proofErr w:type="spellStart"/>
      <w:r w:rsidR="00E32889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</w:t>
      </w:r>
      <w:r w:rsidR="00E32889" w:rsidRPr="00E32889">
        <w:rPr>
          <w:sz w:val="20"/>
          <w:szCs w:val="20"/>
        </w:rPr>
        <w:t>-</w:t>
      </w:r>
      <w:r w:rsidR="00E32889" w:rsidRPr="00E32889">
        <w:rPr>
          <w:sz w:val="20"/>
          <w:szCs w:val="20"/>
        </w:rPr>
        <w:tab/>
        <w:t xml:space="preserve">Рішення Виконавчого Комітету </w:t>
      </w:r>
      <w:proofErr w:type="spellStart"/>
      <w:r w:rsidR="00E32889" w:rsidRPr="00E32889">
        <w:rPr>
          <w:sz w:val="20"/>
          <w:szCs w:val="20"/>
        </w:rPr>
        <w:t>Сокальської</w:t>
      </w:r>
      <w:proofErr w:type="spellEnd"/>
      <w:r w:rsidR="00E32889" w:rsidRPr="00E32889">
        <w:rPr>
          <w:sz w:val="20"/>
          <w:szCs w:val="20"/>
        </w:rPr>
        <w:t xml:space="preserve"> міської ради № 221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С.Крушельницької в м. </w:t>
      </w:r>
      <w:proofErr w:type="spellStart"/>
      <w:r w:rsidR="00E32889" w:rsidRPr="00E32889">
        <w:rPr>
          <w:sz w:val="20"/>
          <w:szCs w:val="20"/>
        </w:rPr>
        <w:t>Сокаль</w:t>
      </w:r>
      <w:proofErr w:type="spellEnd"/>
      <w:r w:rsidR="00E32889" w:rsidRPr="00E32889">
        <w:rPr>
          <w:sz w:val="20"/>
          <w:szCs w:val="20"/>
        </w:rPr>
        <w:t xml:space="preserve"> комунальної власності </w:t>
      </w:r>
      <w:proofErr w:type="spellStart"/>
      <w:r w:rsidR="00E32889" w:rsidRPr="00E32889">
        <w:rPr>
          <w:sz w:val="20"/>
          <w:szCs w:val="20"/>
        </w:rPr>
        <w:t>Сокальської</w:t>
      </w:r>
      <w:proofErr w:type="spellEnd"/>
      <w:r w:rsidR="00E32889" w:rsidRPr="00E32889">
        <w:rPr>
          <w:sz w:val="20"/>
          <w:szCs w:val="20"/>
        </w:rPr>
        <w:t xml:space="preserve"> міської ради Львівської області»»</w:t>
      </w:r>
      <w:r w:rsidR="00F84995" w:rsidRPr="00F84995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E32889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3B50DE91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вул. </w:t>
      </w:r>
      <w:r w:rsidR="00E32889" w:rsidRPr="00E32889">
        <w:rPr>
          <w:rFonts w:ascii="Times New Roman" w:hAnsi="Times New Roman"/>
          <w:sz w:val="20"/>
          <w:szCs w:val="20"/>
        </w:rPr>
        <w:t>С.Крушельницької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в </w:t>
      </w:r>
      <w:proofErr w:type="spellStart"/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м.Сокаль</w:t>
      </w:r>
      <w:proofErr w:type="spellEnd"/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315DBC9F" w14:textId="77777777" w:rsidR="00E32889" w:rsidRPr="00E32889" w:rsidRDefault="00E32889" w:rsidP="00E32889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E32889">
        <w:rPr>
          <w:rFonts w:ascii="Times New Roman" w:eastAsia="Times New Roman" w:hAnsi="Times New Roman"/>
          <w:b/>
          <w:sz w:val="24"/>
          <w:lang w:eastAsia="ru-RU"/>
        </w:rPr>
        <w:t xml:space="preserve">«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Експлуатаційне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утримання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(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поточний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дрібний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ремонт) дороги  по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вул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.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С.Крушельницької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в м. Сокаль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комунальної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власності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Сокальської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міської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ради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Львівської</w:t>
      </w:r>
      <w:proofErr w:type="spellEnd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E32889">
        <w:rPr>
          <w:rFonts w:ascii="Times New Roman" w:eastAsia="Times New Roman" w:hAnsi="Times New Roman"/>
          <w:b/>
          <w:sz w:val="24"/>
          <w:lang w:val="ru-RU" w:eastAsia="ru-RU"/>
        </w:rPr>
        <w:t>області</w:t>
      </w:r>
      <w:proofErr w:type="spellEnd"/>
      <w:r w:rsidRPr="00E32889">
        <w:rPr>
          <w:rFonts w:ascii="Times New Roman" w:eastAsia="Times New Roman" w:hAnsi="Times New Roman"/>
          <w:b/>
          <w:sz w:val="24"/>
          <w:lang w:eastAsia="ru-RU"/>
        </w:rPr>
        <w:t xml:space="preserve"> »</w:t>
      </w:r>
    </w:p>
    <w:p w14:paraId="7419EC43" w14:textId="77777777" w:rsidR="00E32889" w:rsidRPr="00E32889" w:rsidRDefault="00E32889" w:rsidP="00E32889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E32889">
        <w:rPr>
          <w:rFonts w:ascii="Times New Roman" w:eastAsia="Times New Roman" w:hAnsi="Times New Roman"/>
          <w:b/>
          <w:sz w:val="24"/>
          <w:lang w:eastAsia="ru-RU"/>
        </w:rPr>
        <w:t>Умови та об’єми робіт/послуг: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78"/>
        <w:gridCol w:w="1426"/>
        <w:gridCol w:w="1418"/>
        <w:gridCol w:w="1433"/>
      </w:tblGrid>
      <w:tr w:rsidR="00E32889" w:rsidRPr="00E32889" w14:paraId="58ECE643" w14:textId="77777777" w:rsidTr="0025389B">
        <w:trPr>
          <w:trHeight w:hRule="exact" w:val="5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B1A4" w14:textId="77777777" w:rsidR="00E32889" w:rsidRPr="00E32889" w:rsidRDefault="00E32889" w:rsidP="00E32889">
            <w:pPr>
              <w:widowControl w:val="0"/>
              <w:spacing w:after="0" w:line="19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3A709840" w14:textId="77777777" w:rsidR="00E32889" w:rsidRPr="00E32889" w:rsidRDefault="00E32889" w:rsidP="00E32889">
            <w:pPr>
              <w:widowControl w:val="0"/>
              <w:spacing w:after="0" w:line="19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proofErr w:type="spellStart"/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DA785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4BBF" w14:textId="77777777" w:rsidR="00E32889" w:rsidRPr="00E32889" w:rsidRDefault="00E32889" w:rsidP="00E32889">
            <w:pPr>
              <w:widowControl w:val="0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56469B3A" w14:textId="77777777" w:rsidR="00E32889" w:rsidRPr="00E32889" w:rsidRDefault="00E32889" w:rsidP="00E32889">
            <w:pPr>
              <w:widowControl w:val="0"/>
              <w:spacing w:before="60"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DECCA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F0BA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E32889" w:rsidRPr="00E32889" w14:paraId="16C37CE3" w14:textId="77777777" w:rsidTr="0025389B">
        <w:trPr>
          <w:trHeight w:hRule="exact" w:val="23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A7840" w14:textId="77777777" w:rsidR="00E32889" w:rsidRPr="00E32889" w:rsidRDefault="00E32889" w:rsidP="00E32889">
            <w:pPr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3F5E9" w14:textId="77777777" w:rsidR="00E32889" w:rsidRPr="00E32889" w:rsidRDefault="00E32889" w:rsidP="00E32889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AA22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C6ED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02D38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E32889" w:rsidRPr="00E32889" w14:paraId="0DBA85A0" w14:textId="77777777" w:rsidTr="0025389B">
        <w:trPr>
          <w:trHeight w:hRule="exact" w:val="4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AC523" w14:textId="77777777" w:rsidR="00E32889" w:rsidRPr="00E32889" w:rsidRDefault="00E32889" w:rsidP="00E32889">
            <w:pPr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9C428" w14:textId="77777777" w:rsidR="00E32889" w:rsidRPr="00E32889" w:rsidRDefault="00E32889" w:rsidP="00E32889">
            <w:pPr>
              <w:widowControl w:val="0"/>
              <w:spacing w:after="0" w:line="23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6F058" w14:textId="77777777" w:rsidR="00E32889" w:rsidRPr="00E32889" w:rsidRDefault="00E32889" w:rsidP="00E32889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</w:t>
            </w: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F5A8D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647,5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B35C" w14:textId="77777777" w:rsidR="00E32889" w:rsidRPr="00E32889" w:rsidRDefault="00E32889" w:rsidP="00E3288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E32889" w:rsidRPr="00E32889" w14:paraId="435C7251" w14:textId="77777777" w:rsidTr="0025389B">
        <w:trPr>
          <w:trHeight w:hRule="exact" w:val="457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A4FD41" w14:textId="77777777" w:rsidR="00E32889" w:rsidRPr="00E32889" w:rsidRDefault="00E32889" w:rsidP="00E32889">
            <w:pPr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2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947C51" w14:textId="77777777" w:rsidR="00E32889" w:rsidRPr="00E32889" w:rsidRDefault="00E32889" w:rsidP="00E3288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1E71E2FB" w14:textId="77777777" w:rsidR="00E32889" w:rsidRPr="00E32889" w:rsidRDefault="00E32889" w:rsidP="00E32889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</w:t>
            </w: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121D6977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647,5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3A924" w14:textId="77777777" w:rsidR="00E32889" w:rsidRPr="00E32889" w:rsidRDefault="00E32889" w:rsidP="00E3288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E32889" w:rsidRPr="00E32889" w14:paraId="2A7C13F2" w14:textId="77777777" w:rsidTr="0025389B">
        <w:trPr>
          <w:trHeight w:hRule="exact" w:val="540"/>
          <w:jc w:val="center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A55A8" w14:textId="77777777" w:rsidR="00E32889" w:rsidRPr="00E32889" w:rsidRDefault="00E32889" w:rsidP="00E32889">
            <w:pPr>
              <w:widowControl w:val="0"/>
              <w:spacing w:after="0" w:line="19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5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4EBC4" w14:textId="77777777" w:rsidR="00E32889" w:rsidRPr="00E32889" w:rsidRDefault="00E32889" w:rsidP="00E32889">
            <w:pPr>
              <w:widowControl w:val="0"/>
              <w:spacing w:after="0" w:line="23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 кожні 0,5 см зміни товщини шару додавати або виключати до норми 18-43-1 (до товщини 5 см)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5A0F6" w14:textId="77777777" w:rsidR="00E32889" w:rsidRPr="00E32889" w:rsidRDefault="00E32889" w:rsidP="00E32889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</w:t>
            </w:r>
            <w:r w:rsidRPr="00E32889">
              <w:rPr>
                <w:rFonts w:ascii="Candara" w:eastAsia="Candara" w:hAnsi="Candara" w:cs="Candara"/>
                <w:color w:val="000000"/>
                <w:spacing w:val="-10"/>
                <w:sz w:val="24"/>
                <w:szCs w:val="24"/>
                <w:lang w:bidi="uk-U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CC047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647,5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4580" w14:textId="77777777" w:rsidR="00E32889" w:rsidRPr="00E32889" w:rsidRDefault="00E32889" w:rsidP="00E3288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7515F996" w14:textId="77777777" w:rsidR="00E32889" w:rsidRPr="00E32889" w:rsidRDefault="00E32889" w:rsidP="00E32889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E32889">
        <w:rPr>
          <w:rFonts w:ascii="Times New Roman" w:eastAsia="Times New Roman" w:hAnsi="Times New Roman"/>
          <w:b/>
          <w:sz w:val="24"/>
          <w:lang w:eastAsia="ru-RU"/>
        </w:rPr>
        <w:t>Відомість  матеріалів, ресурсів і комплектів та будівельні машини і механізми</w:t>
      </w:r>
    </w:p>
    <w:tbl>
      <w:tblPr>
        <w:tblW w:w="10132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6044"/>
        <w:gridCol w:w="1982"/>
        <w:gridCol w:w="1646"/>
      </w:tblGrid>
      <w:tr w:rsidR="00E32889" w:rsidRPr="00E32889" w14:paraId="0A3176D4" w14:textId="77777777" w:rsidTr="0025389B">
        <w:trPr>
          <w:jc w:val="center"/>
        </w:trPr>
        <w:tc>
          <w:tcPr>
            <w:tcW w:w="460" w:type="dxa"/>
          </w:tcPr>
          <w:p w14:paraId="6714E50D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№ п/</w:t>
            </w:r>
            <w:proofErr w:type="spellStart"/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4" w:type="dxa"/>
            <w:vAlign w:val="center"/>
          </w:tcPr>
          <w:p w14:paraId="27A423C7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матеріали, вироби і комплекти/</w:t>
            </w:r>
            <w:r w:rsidRPr="00E32889">
              <w:rPr>
                <w:rFonts w:eastAsia="Times New Roman"/>
                <w:lang w:eastAsia="ru-RU"/>
              </w:rPr>
              <w:t xml:space="preserve"> </w:t>
            </w: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машини і механізми</w:t>
            </w:r>
          </w:p>
        </w:tc>
        <w:tc>
          <w:tcPr>
            <w:tcW w:w="1982" w:type="dxa"/>
            <w:vAlign w:val="center"/>
          </w:tcPr>
          <w:p w14:paraId="5EFD4D07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E32889">
              <w:rPr>
                <w:rFonts w:eastAsia="Times New Roman"/>
                <w:b/>
                <w:sz w:val="20"/>
                <w:szCs w:val="20"/>
                <w:lang w:eastAsia="ru-RU"/>
              </w:rPr>
              <w:t>Одиниця виміру</w:t>
            </w:r>
            <w:r w:rsidRPr="00E32889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3680E72D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E32889">
              <w:rPr>
                <w:rFonts w:eastAsia="Times New Roman"/>
                <w:b/>
                <w:sz w:val="20"/>
                <w:szCs w:val="20"/>
                <w:lang w:eastAsia="ru-RU"/>
              </w:rPr>
              <w:t>Кількість</w:t>
            </w:r>
            <w:r w:rsidRPr="00E32889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32889" w:rsidRPr="00E32889" w14:paraId="5E614C08" w14:textId="77777777" w:rsidTr="0025389B">
        <w:trPr>
          <w:jc w:val="center"/>
        </w:trPr>
        <w:tc>
          <w:tcPr>
            <w:tcW w:w="460" w:type="dxa"/>
          </w:tcPr>
          <w:p w14:paraId="26A84F73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14:paraId="21FCBD9B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  <w:t>Будівельні машини і механізми</w:t>
            </w:r>
          </w:p>
          <w:p w14:paraId="78029A14" w14:textId="77777777" w:rsidR="00E32889" w:rsidRPr="00E32889" w:rsidRDefault="00E32889" w:rsidP="00E32889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</w:p>
          <w:p w14:paraId="16DDE901" w14:textId="77777777" w:rsidR="00E32889" w:rsidRPr="00E32889" w:rsidRDefault="00E32889" w:rsidP="00E32889">
            <w:pPr>
              <w:widowControl w:val="0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val="ru-RU" w:bidi="uk-UA"/>
              </w:rPr>
            </w:pPr>
            <w:r w:rsidRPr="00E32889">
              <w:rPr>
                <w:rFonts w:ascii="Arial" w:eastAsia="Arial" w:hAnsi="Arial" w:cs="Arial"/>
                <w:color w:val="000000"/>
                <w:sz w:val="19"/>
                <w:szCs w:val="19"/>
                <w:shd w:val="clear" w:color="auto" w:fill="FFFFFF"/>
                <w:lang w:bidi="uk-UA"/>
              </w:rPr>
              <w:t>Автогрейдери середнього типу, ДЗ- 99 кВт</w:t>
            </w:r>
          </w:p>
        </w:tc>
        <w:tc>
          <w:tcPr>
            <w:tcW w:w="1982" w:type="dxa"/>
            <w:vAlign w:val="center"/>
          </w:tcPr>
          <w:p w14:paraId="5A4088E1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32889">
              <w:rPr>
                <w:rFonts w:eastAsia="Times New Roman"/>
                <w:lang w:eastAsia="ru-RU"/>
              </w:rPr>
              <w:t>маш</w:t>
            </w:r>
            <w:proofErr w:type="spellEnd"/>
            <w:r w:rsidRPr="00E3288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32889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78CFFE72" w14:textId="77777777" w:rsidR="00E32889" w:rsidRPr="00E32889" w:rsidRDefault="00E32889" w:rsidP="00E32889">
            <w:pPr>
              <w:jc w:val="center"/>
              <w:rPr>
                <w:rFonts w:eastAsia="Times New Roman"/>
                <w:lang w:val="ru-RU" w:eastAsia="ru-RU"/>
              </w:rPr>
            </w:pPr>
            <w:r w:rsidRPr="00E32889">
              <w:rPr>
                <w:rFonts w:eastAsia="Times New Roman"/>
                <w:lang w:val="ru-RU" w:eastAsia="ru-RU"/>
              </w:rPr>
              <w:t>4,33825</w:t>
            </w:r>
          </w:p>
        </w:tc>
      </w:tr>
      <w:tr w:rsidR="00E32889" w:rsidRPr="00E32889" w14:paraId="46657D74" w14:textId="77777777" w:rsidTr="0025389B">
        <w:trPr>
          <w:jc w:val="center"/>
        </w:trPr>
        <w:tc>
          <w:tcPr>
            <w:tcW w:w="460" w:type="dxa"/>
          </w:tcPr>
          <w:p w14:paraId="55AEA90B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14:paraId="2897F88B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6926B566" w14:textId="77777777" w:rsidR="00E32889" w:rsidRPr="00E32889" w:rsidRDefault="00E32889" w:rsidP="00E32889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АММАNN  АVЗЗ-2, маса 3,6 т</w:t>
            </w:r>
          </w:p>
        </w:tc>
        <w:tc>
          <w:tcPr>
            <w:tcW w:w="1982" w:type="dxa"/>
            <w:vAlign w:val="center"/>
          </w:tcPr>
          <w:p w14:paraId="0D0A0025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32889">
              <w:rPr>
                <w:rFonts w:eastAsia="Times New Roman"/>
                <w:lang w:eastAsia="ru-RU"/>
              </w:rPr>
              <w:t>маш</w:t>
            </w:r>
            <w:proofErr w:type="spellEnd"/>
            <w:r w:rsidRPr="00E3288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32889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53B4491B" w14:textId="77777777" w:rsidR="00E32889" w:rsidRPr="00E32889" w:rsidRDefault="00E32889" w:rsidP="00E32889">
            <w:pPr>
              <w:jc w:val="center"/>
              <w:rPr>
                <w:rFonts w:eastAsia="Times New Roman"/>
                <w:lang w:val="ru-RU" w:eastAsia="ru-RU"/>
              </w:rPr>
            </w:pPr>
            <w:r w:rsidRPr="00E32889">
              <w:rPr>
                <w:rFonts w:eastAsia="Times New Roman"/>
                <w:lang w:val="ru-RU" w:eastAsia="ru-RU"/>
              </w:rPr>
              <w:t>12,429345</w:t>
            </w:r>
          </w:p>
        </w:tc>
      </w:tr>
      <w:tr w:rsidR="00E32889" w:rsidRPr="00E32889" w14:paraId="4FF7B939" w14:textId="77777777" w:rsidTr="0025389B">
        <w:trPr>
          <w:jc w:val="center"/>
        </w:trPr>
        <w:tc>
          <w:tcPr>
            <w:tcW w:w="460" w:type="dxa"/>
          </w:tcPr>
          <w:p w14:paraId="3E8AB384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14:paraId="6A15A9C4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5C1EA3BC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proofErr w:type="spellStart"/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Воomag</w:t>
            </w:r>
            <w:proofErr w:type="spellEnd"/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BW174 АD, маса 11,4 т</w:t>
            </w:r>
          </w:p>
        </w:tc>
        <w:tc>
          <w:tcPr>
            <w:tcW w:w="1982" w:type="dxa"/>
            <w:vAlign w:val="center"/>
          </w:tcPr>
          <w:p w14:paraId="1E7C53D7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32889">
              <w:rPr>
                <w:rFonts w:eastAsia="Times New Roman"/>
                <w:lang w:eastAsia="ru-RU"/>
              </w:rPr>
              <w:t>маш</w:t>
            </w:r>
            <w:proofErr w:type="spellEnd"/>
            <w:r w:rsidRPr="00E3288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32889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2A93234" w14:textId="77777777" w:rsidR="00E32889" w:rsidRPr="00E32889" w:rsidRDefault="00E32889" w:rsidP="00E32889">
            <w:pPr>
              <w:jc w:val="center"/>
              <w:rPr>
                <w:rFonts w:eastAsia="Times New Roman"/>
                <w:lang w:val="ru-RU" w:eastAsia="ru-RU"/>
              </w:rPr>
            </w:pPr>
            <w:r w:rsidRPr="00E32889">
              <w:rPr>
                <w:rFonts w:eastAsia="Times New Roman"/>
                <w:lang w:val="ru-RU" w:eastAsia="ru-RU"/>
              </w:rPr>
              <w:t>20,426747</w:t>
            </w:r>
          </w:p>
        </w:tc>
      </w:tr>
      <w:tr w:rsidR="00E32889" w:rsidRPr="00E32889" w14:paraId="350CA9FA" w14:textId="77777777" w:rsidTr="0025389B">
        <w:trPr>
          <w:jc w:val="center"/>
        </w:trPr>
        <w:tc>
          <w:tcPr>
            <w:tcW w:w="460" w:type="dxa"/>
          </w:tcPr>
          <w:p w14:paraId="6D89B2B8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14:paraId="569A3614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Асфальтоукладальник на гусеничному ходу АBG </w:t>
            </w:r>
            <w:proofErr w:type="spellStart"/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Тitan</w:t>
            </w:r>
            <w:proofErr w:type="spellEnd"/>
            <w:r w:rsidRPr="00E32889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125</w:t>
            </w:r>
          </w:p>
        </w:tc>
        <w:tc>
          <w:tcPr>
            <w:tcW w:w="1982" w:type="dxa"/>
            <w:vAlign w:val="center"/>
          </w:tcPr>
          <w:p w14:paraId="7519730E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32889">
              <w:rPr>
                <w:rFonts w:eastAsia="Times New Roman"/>
                <w:lang w:eastAsia="ru-RU"/>
              </w:rPr>
              <w:t>маш</w:t>
            </w:r>
            <w:proofErr w:type="spellEnd"/>
            <w:r w:rsidRPr="00E3288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32889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6C5FDF76" w14:textId="77777777" w:rsidR="00E32889" w:rsidRPr="00E32889" w:rsidRDefault="00E32889" w:rsidP="00E32889">
            <w:pPr>
              <w:jc w:val="center"/>
              <w:rPr>
                <w:rFonts w:eastAsia="Times New Roman"/>
                <w:lang w:val="ru-RU" w:eastAsia="ru-RU"/>
              </w:rPr>
            </w:pPr>
            <w:r w:rsidRPr="00E32889">
              <w:rPr>
                <w:rFonts w:eastAsia="Times New Roman"/>
                <w:lang w:val="ru-RU" w:eastAsia="ru-RU"/>
              </w:rPr>
              <w:t>2,21205</w:t>
            </w:r>
          </w:p>
        </w:tc>
      </w:tr>
      <w:tr w:rsidR="00E32889" w:rsidRPr="00E32889" w14:paraId="5A662357" w14:textId="77777777" w:rsidTr="0025389B">
        <w:trPr>
          <w:jc w:val="center"/>
        </w:trPr>
        <w:tc>
          <w:tcPr>
            <w:tcW w:w="460" w:type="dxa"/>
          </w:tcPr>
          <w:p w14:paraId="41E1BC41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14:paraId="0BFFDAB0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  <w:t xml:space="preserve">Будівельні матеріали, вироби і комплекти </w:t>
            </w:r>
          </w:p>
          <w:p w14:paraId="717559F1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</w:p>
          <w:p w14:paraId="3E0861BF" w14:textId="77777777" w:rsidR="00E32889" w:rsidRPr="00E32889" w:rsidRDefault="00E32889" w:rsidP="00E32889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Бітуми нафтові дорожні МГ і СГ, рідкі</w:t>
            </w:r>
          </w:p>
        </w:tc>
        <w:tc>
          <w:tcPr>
            <w:tcW w:w="1982" w:type="dxa"/>
            <w:vAlign w:val="center"/>
          </w:tcPr>
          <w:p w14:paraId="629AA524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61BE3E3A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0,0089355</w:t>
            </w:r>
          </w:p>
        </w:tc>
      </w:tr>
      <w:tr w:rsidR="00E32889" w:rsidRPr="00E32889" w14:paraId="2885A4FF" w14:textId="77777777" w:rsidTr="0025389B">
        <w:trPr>
          <w:jc w:val="center"/>
        </w:trPr>
        <w:tc>
          <w:tcPr>
            <w:tcW w:w="460" w:type="dxa"/>
          </w:tcPr>
          <w:p w14:paraId="1B66AC81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14:paraId="4CF499EB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</w:t>
            </w:r>
          </w:p>
          <w:p w14:paraId="5EC1AA08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фракція 10-20 мм</w:t>
            </w:r>
          </w:p>
        </w:tc>
        <w:tc>
          <w:tcPr>
            <w:tcW w:w="1982" w:type="dxa"/>
            <w:vAlign w:val="center"/>
          </w:tcPr>
          <w:p w14:paraId="46A4D0B1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3BE703B2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7,44625</w:t>
            </w:r>
          </w:p>
        </w:tc>
      </w:tr>
      <w:tr w:rsidR="00E32889" w:rsidRPr="00E32889" w14:paraId="1759A414" w14:textId="77777777" w:rsidTr="0025389B">
        <w:trPr>
          <w:jc w:val="center"/>
        </w:trPr>
        <w:tc>
          <w:tcPr>
            <w:tcW w:w="460" w:type="dxa"/>
          </w:tcPr>
          <w:p w14:paraId="2A17A29B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4" w:type="dxa"/>
            <w:vAlign w:val="center"/>
          </w:tcPr>
          <w:p w14:paraId="67C5D139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1982" w:type="dxa"/>
            <w:vAlign w:val="center"/>
          </w:tcPr>
          <w:p w14:paraId="2AF86B66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173CECEB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35,6125</w:t>
            </w:r>
          </w:p>
        </w:tc>
      </w:tr>
      <w:tr w:rsidR="00E32889" w:rsidRPr="00E32889" w14:paraId="5B991C5C" w14:textId="77777777" w:rsidTr="0025389B">
        <w:trPr>
          <w:jc w:val="center"/>
        </w:trPr>
        <w:tc>
          <w:tcPr>
            <w:tcW w:w="460" w:type="dxa"/>
          </w:tcPr>
          <w:p w14:paraId="64F84949" w14:textId="77777777" w:rsidR="00E32889" w:rsidRPr="00E32889" w:rsidRDefault="00E32889" w:rsidP="00E32889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32889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4" w:type="dxa"/>
            <w:vAlign w:val="center"/>
          </w:tcPr>
          <w:p w14:paraId="2420744D" w14:textId="77777777" w:rsidR="00E32889" w:rsidRPr="00E32889" w:rsidRDefault="00E32889" w:rsidP="00E32889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E32889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</w:t>
            </w:r>
          </w:p>
        </w:tc>
        <w:tc>
          <w:tcPr>
            <w:tcW w:w="1982" w:type="dxa"/>
            <w:vAlign w:val="center"/>
          </w:tcPr>
          <w:p w14:paraId="0C1A6E57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6D07B434" w14:textId="77777777" w:rsidR="00E32889" w:rsidRPr="00E32889" w:rsidRDefault="00E32889" w:rsidP="00E32889">
            <w:pPr>
              <w:jc w:val="center"/>
              <w:rPr>
                <w:rFonts w:eastAsia="Times New Roman"/>
                <w:lang w:eastAsia="ru-RU"/>
              </w:rPr>
            </w:pPr>
            <w:r w:rsidRPr="00E32889">
              <w:rPr>
                <w:rFonts w:eastAsia="Times New Roman"/>
                <w:lang w:eastAsia="ru-RU"/>
              </w:rPr>
              <w:t>78,22</w:t>
            </w:r>
          </w:p>
        </w:tc>
      </w:tr>
    </w:tbl>
    <w:p w14:paraId="1BE1DDCD" w14:textId="77777777" w:rsidR="00E32889" w:rsidRPr="00E32889" w:rsidRDefault="00E32889" w:rsidP="00E32889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4306B5EC" w14:textId="77777777" w:rsidR="00E32889" w:rsidRPr="00E32889" w:rsidRDefault="00E32889" w:rsidP="00E32889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737DFE44" w14:textId="77777777" w:rsidR="00E32889" w:rsidRPr="00E32889" w:rsidRDefault="00E32889" w:rsidP="00E32889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4390673F" w14:textId="77777777" w:rsidR="00E32889" w:rsidRPr="00E32889" w:rsidRDefault="00E32889" w:rsidP="00E32889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15D5AEFC" w14:textId="77777777" w:rsidR="00E32889" w:rsidRPr="00E32889" w:rsidRDefault="00E32889" w:rsidP="00E32889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41A6BDE2" w14:textId="77777777" w:rsidR="00E32889" w:rsidRPr="00E32889" w:rsidRDefault="00E32889" w:rsidP="00E32889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0000023" w14:textId="48D7AA68" w:rsidR="00C325E5" w:rsidRDefault="00C325E5" w:rsidP="00E32889">
      <w:pPr>
        <w:jc w:val="center"/>
      </w:pPr>
      <w:bookmarkStart w:id="2" w:name="_GoBack"/>
      <w:bookmarkEnd w:id="2"/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09452E"/>
    <w:rsid w:val="000E3973"/>
    <w:rsid w:val="001357FB"/>
    <w:rsid w:val="00185BBF"/>
    <w:rsid w:val="001D12DD"/>
    <w:rsid w:val="001D1368"/>
    <w:rsid w:val="002047AA"/>
    <w:rsid w:val="0021689B"/>
    <w:rsid w:val="002B6EA6"/>
    <w:rsid w:val="00343E68"/>
    <w:rsid w:val="00386271"/>
    <w:rsid w:val="004044F3"/>
    <w:rsid w:val="00566D36"/>
    <w:rsid w:val="005C5090"/>
    <w:rsid w:val="006074F6"/>
    <w:rsid w:val="00633D45"/>
    <w:rsid w:val="00661040"/>
    <w:rsid w:val="006937A8"/>
    <w:rsid w:val="006C684D"/>
    <w:rsid w:val="007C5FB4"/>
    <w:rsid w:val="007D42B9"/>
    <w:rsid w:val="00800962"/>
    <w:rsid w:val="008822E5"/>
    <w:rsid w:val="008F7EB5"/>
    <w:rsid w:val="00AE583B"/>
    <w:rsid w:val="00B11F4E"/>
    <w:rsid w:val="00B13515"/>
    <w:rsid w:val="00C325E5"/>
    <w:rsid w:val="00D715A8"/>
    <w:rsid w:val="00D829D3"/>
    <w:rsid w:val="00E32889"/>
    <w:rsid w:val="00E473C1"/>
    <w:rsid w:val="00F30C0E"/>
    <w:rsid w:val="00F4389F"/>
    <w:rsid w:val="00F84995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3485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34</cp:revision>
  <dcterms:created xsi:type="dcterms:W3CDTF">2021-03-02T07:11:00Z</dcterms:created>
  <dcterms:modified xsi:type="dcterms:W3CDTF">2023-08-31T13:27:00Z</dcterms:modified>
</cp:coreProperties>
</file>